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D4D" w:rsidRPr="00FD2D4D" w:rsidRDefault="00FD2D4D" w:rsidP="00FD2D4D">
      <w:pPr>
        <w:rPr>
          <w:noProof/>
          <w:lang w:eastAsia="en-AU"/>
        </w:rPr>
      </w:pPr>
      <w:bookmarkStart w:id="0" w:name="_GoBack"/>
      <w:bookmarkEnd w:id="0"/>
      <w:r w:rsidRPr="00FD2D4D">
        <w:rPr>
          <w:noProof/>
          <w:lang w:eastAsia="en-AU"/>
        </w:rPr>
        <w:t>[Music - Shannon and man walking onto tennis court. Shannon sits down and takes tennis racket out of bag]</w:t>
      </w:r>
    </w:p>
    <w:p w:rsidR="00FD2D4D" w:rsidRPr="00FD2D4D" w:rsidRDefault="00FD2D4D" w:rsidP="00FD2D4D">
      <w:pPr>
        <w:rPr>
          <w:noProof/>
          <w:lang w:eastAsia="en-AU"/>
        </w:rPr>
      </w:pPr>
      <w:r w:rsidRPr="00FD2D4D">
        <w:rPr>
          <w:b/>
          <w:noProof/>
          <w:lang w:eastAsia="en-AU"/>
        </w:rPr>
        <w:t>Shannon:</w:t>
      </w:r>
      <w:r w:rsidRPr="00FD2D4D">
        <w:rPr>
          <w:noProof/>
          <w:lang w:eastAsia="en-AU"/>
        </w:rPr>
        <w:t xml:space="preserve"> being a territorian, my love of sport came from my mum and dad and i was so lucky to </w:t>
      </w:r>
      <w:r>
        <w:rPr>
          <w:noProof/>
          <w:lang w:eastAsia="en-AU"/>
        </w:rPr>
        <w:t>play so many sports growing up.</w:t>
      </w:r>
    </w:p>
    <w:p w:rsidR="00FD2D4D" w:rsidRPr="00FD2D4D" w:rsidRDefault="00FD2D4D" w:rsidP="00FD2D4D">
      <w:pPr>
        <w:rPr>
          <w:noProof/>
          <w:lang w:eastAsia="en-AU"/>
        </w:rPr>
      </w:pPr>
      <w:r w:rsidRPr="00FD2D4D">
        <w:rPr>
          <w:noProof/>
          <w:lang w:eastAsia="en-AU"/>
        </w:rPr>
        <w:t>[Music - S</w:t>
      </w:r>
      <w:r>
        <w:rPr>
          <w:noProof/>
          <w:lang w:eastAsia="en-AU"/>
        </w:rPr>
        <w:t>hannon on tennis court serving]</w:t>
      </w:r>
    </w:p>
    <w:p w:rsidR="00FD2D4D" w:rsidRPr="00FD2D4D" w:rsidRDefault="00FD2D4D" w:rsidP="00FD2D4D">
      <w:pPr>
        <w:rPr>
          <w:noProof/>
          <w:lang w:eastAsia="en-AU"/>
        </w:rPr>
      </w:pPr>
      <w:r w:rsidRPr="00FD2D4D">
        <w:rPr>
          <w:b/>
          <w:noProof/>
          <w:lang w:eastAsia="en-AU"/>
        </w:rPr>
        <w:t>Shannon:</w:t>
      </w:r>
      <w:r w:rsidRPr="00FD2D4D">
        <w:rPr>
          <w:noProof/>
          <w:lang w:eastAsia="en-AU"/>
        </w:rPr>
        <w:t xml:space="preserve"> and then i got to go and play women's afl as well for the northern territory whi</w:t>
      </w:r>
      <w:r>
        <w:rPr>
          <w:noProof/>
          <w:lang w:eastAsia="en-AU"/>
        </w:rPr>
        <w:t>ch was a huge highlight for me.</w:t>
      </w:r>
    </w:p>
    <w:p w:rsidR="00FD2D4D" w:rsidRPr="00FD2D4D" w:rsidRDefault="00FD2D4D" w:rsidP="00FD2D4D">
      <w:pPr>
        <w:rPr>
          <w:noProof/>
          <w:lang w:eastAsia="en-AU"/>
        </w:rPr>
      </w:pPr>
      <w:r w:rsidRPr="00FD2D4D">
        <w:rPr>
          <w:noProof/>
          <w:lang w:eastAsia="en-AU"/>
        </w:rPr>
        <w:t>[Music - Shannon on te</w:t>
      </w:r>
      <w:r>
        <w:rPr>
          <w:noProof/>
          <w:lang w:eastAsia="en-AU"/>
        </w:rPr>
        <w:t>nnis court hitting ball to man]</w:t>
      </w:r>
    </w:p>
    <w:p w:rsidR="00FD2D4D" w:rsidRPr="00FD2D4D" w:rsidRDefault="00FD2D4D" w:rsidP="00FD2D4D">
      <w:pPr>
        <w:rPr>
          <w:noProof/>
          <w:lang w:eastAsia="en-AU"/>
        </w:rPr>
      </w:pPr>
      <w:r w:rsidRPr="00FD2D4D">
        <w:rPr>
          <w:b/>
          <w:noProof/>
          <w:lang w:eastAsia="en-AU"/>
        </w:rPr>
        <w:t>Shannon:</w:t>
      </w:r>
      <w:r w:rsidRPr="00FD2D4D">
        <w:rPr>
          <w:noProof/>
          <w:lang w:eastAsia="en-AU"/>
        </w:rPr>
        <w:t xml:space="preserve"> i'm now trying my hand at tennis and golf, look i'm not the best at it but it's something that i want to do, try a new sport, try new skills, be part of a</w:t>
      </w:r>
      <w:r>
        <w:rPr>
          <w:noProof/>
          <w:lang w:eastAsia="en-AU"/>
        </w:rPr>
        <w:t xml:space="preserve"> </w:t>
      </w:r>
      <w:r w:rsidRPr="00FD2D4D">
        <w:rPr>
          <w:noProof/>
          <w:lang w:eastAsia="en-AU"/>
        </w:rPr>
        <w:t>community again and yeah i think tennis is my sport but i've got a long way to go, terrible at serving but i don't care, i don't ca</w:t>
      </w:r>
      <w:r>
        <w:rPr>
          <w:noProof/>
          <w:lang w:eastAsia="en-AU"/>
        </w:rPr>
        <w:t xml:space="preserve">re what anyone thinks, i go out </w:t>
      </w:r>
      <w:r w:rsidRPr="00FD2D4D">
        <w:rPr>
          <w:noProof/>
          <w:lang w:eastAsia="en-AU"/>
        </w:rPr>
        <w:t>t</w:t>
      </w:r>
      <w:r>
        <w:rPr>
          <w:noProof/>
          <w:lang w:eastAsia="en-AU"/>
        </w:rPr>
        <w:t>here i give it a go i have fun.</w:t>
      </w:r>
    </w:p>
    <w:p w:rsidR="00FD2D4D" w:rsidRPr="00FD2D4D" w:rsidRDefault="00FD2D4D" w:rsidP="00FD2D4D">
      <w:pPr>
        <w:rPr>
          <w:noProof/>
          <w:lang w:eastAsia="en-AU"/>
        </w:rPr>
      </w:pPr>
      <w:r w:rsidRPr="00FD2D4D">
        <w:rPr>
          <w:noProof/>
          <w:lang w:eastAsia="en-AU"/>
        </w:rPr>
        <w:t>[Music - Shanno</w:t>
      </w:r>
      <w:r>
        <w:rPr>
          <w:noProof/>
          <w:lang w:eastAsia="en-AU"/>
        </w:rPr>
        <w:t>n hitting ball on tennis court]</w:t>
      </w:r>
    </w:p>
    <w:p w:rsidR="00FD2D4D" w:rsidRPr="00FD2D4D" w:rsidRDefault="00FD2D4D" w:rsidP="00FD2D4D">
      <w:pPr>
        <w:rPr>
          <w:noProof/>
          <w:lang w:eastAsia="en-AU"/>
        </w:rPr>
      </w:pPr>
      <w:r w:rsidRPr="00FD2D4D">
        <w:rPr>
          <w:b/>
          <w:noProof/>
          <w:lang w:eastAsia="en-AU"/>
        </w:rPr>
        <w:t>Shannon:</w:t>
      </w:r>
      <w:r w:rsidRPr="00FD2D4D">
        <w:rPr>
          <w:noProof/>
          <w:lang w:eastAsia="en-AU"/>
        </w:rPr>
        <w:t xml:space="preserve"> now the opportunities for women in the territory is just huge and i think it's so special to see women getting involved in all spo</w:t>
      </w:r>
      <w:r>
        <w:rPr>
          <w:noProof/>
          <w:lang w:eastAsia="en-AU"/>
        </w:rPr>
        <w:t>rts and being included as well.</w:t>
      </w:r>
    </w:p>
    <w:p w:rsidR="00FD2D4D" w:rsidRPr="00FD2D4D" w:rsidRDefault="00FD2D4D" w:rsidP="00FD2D4D">
      <w:pPr>
        <w:rPr>
          <w:noProof/>
          <w:lang w:eastAsia="en-AU"/>
        </w:rPr>
      </w:pPr>
      <w:r w:rsidRPr="00FD2D4D">
        <w:rPr>
          <w:noProof/>
          <w:lang w:eastAsia="en-AU"/>
        </w:rPr>
        <w:t xml:space="preserve">[Music </w:t>
      </w:r>
      <w:r>
        <w:rPr>
          <w:noProof/>
          <w:lang w:eastAsia="en-AU"/>
        </w:rPr>
        <w:t>- Shannon turn around on court]</w:t>
      </w:r>
    </w:p>
    <w:p w:rsidR="00FD2D4D" w:rsidRPr="00FD2D4D" w:rsidRDefault="00FD2D4D" w:rsidP="00FD2D4D">
      <w:pPr>
        <w:rPr>
          <w:noProof/>
          <w:lang w:eastAsia="en-AU"/>
        </w:rPr>
      </w:pPr>
      <w:r w:rsidRPr="00FD2D4D">
        <w:rPr>
          <w:b/>
          <w:noProof/>
          <w:lang w:eastAsia="en-AU"/>
        </w:rPr>
        <w:t>Shannon:</w:t>
      </w:r>
      <w:r w:rsidRPr="00FD2D4D">
        <w:rPr>
          <w:noProof/>
          <w:lang w:eastAsia="en-AU"/>
        </w:rPr>
        <w:t xml:space="preserve"> and it doesn't matter what anyone else thinks i mean i don't care, i'm terrible at tennis but i get out there i have a go and i ju</w:t>
      </w:r>
      <w:r>
        <w:rPr>
          <w:noProof/>
          <w:lang w:eastAsia="en-AU"/>
        </w:rPr>
        <w:t xml:space="preserve">st love learning a new skill so </w:t>
      </w:r>
      <w:r w:rsidRPr="00FD2D4D">
        <w:rPr>
          <w:noProof/>
          <w:lang w:eastAsia="en-AU"/>
        </w:rPr>
        <w:t>get out there be the bes</w:t>
      </w:r>
      <w:r>
        <w:rPr>
          <w:noProof/>
          <w:lang w:eastAsia="en-AU"/>
        </w:rPr>
        <w:t>t that you can be and have fun.</w:t>
      </w:r>
    </w:p>
    <w:p w:rsidR="00B331DE" w:rsidRDefault="00B331DE" w:rsidP="00FD2D4D">
      <w:pPr>
        <w:rPr>
          <w:noProof/>
          <w:lang w:eastAsia="en-AU"/>
        </w:rPr>
      </w:pPr>
      <w:r>
        <w:rPr>
          <w:noProof/>
          <w:lang w:eastAsia="en-AU"/>
        </w:rPr>
        <w:t>[Music]</w:t>
      </w:r>
    </w:p>
    <w:p w:rsidR="00B14257" w:rsidRPr="00FD2D4D" w:rsidRDefault="00B331DE" w:rsidP="00FD2D4D">
      <w:r w:rsidRPr="00B331DE">
        <w:rPr>
          <w:b/>
          <w:noProof/>
          <w:lang w:eastAsia="en-AU"/>
        </w:rPr>
        <w:t>On screen text:</w:t>
      </w:r>
      <w:r>
        <w:rPr>
          <w:noProof/>
          <w:lang w:eastAsia="en-AU"/>
        </w:rPr>
        <w:t xml:space="preserve"> </w:t>
      </w:r>
      <w:r w:rsidR="00FD2D4D" w:rsidRPr="00FD2D4D">
        <w:rPr>
          <w:noProof/>
          <w:lang w:eastAsia="en-AU"/>
        </w:rPr>
        <w:t>she can, she does and #sheplaysnt logo, Northern Territory Government logo, dtsc.nt.gov.au/women-in-sport</w:t>
      </w:r>
    </w:p>
    <w:sectPr w:rsidR="00B14257" w:rsidRPr="00FD2D4D" w:rsidSect="00A567EE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794" w:right="794" w:bottom="794" w:left="79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CA2" w:rsidRDefault="00E42CA2" w:rsidP="007332FF">
      <w:r>
        <w:separator/>
      </w:r>
    </w:p>
  </w:endnote>
  <w:endnote w:type="continuationSeparator" w:id="0">
    <w:p w:rsidR="00E42CA2" w:rsidRDefault="00E42CA2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Default="00983000" w:rsidP="00450636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CA36A0" w:rsidRPr="00132658" w:rsidTr="00D47DC7">
      <w:trPr>
        <w:cantSplit/>
        <w:trHeight w:hRule="exact" w:val="850"/>
      </w:trPr>
      <w:tc>
        <w:tcPr>
          <w:tcW w:w="10318" w:type="dxa"/>
          <w:vAlign w:val="bottom"/>
        </w:tcPr>
        <w:p w:rsidR="00D47DC7" w:rsidRDefault="00D47DC7" w:rsidP="00D47DC7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210098654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FD2D4D">
                <w:rPr>
                  <w:rStyle w:val="PageNumber"/>
                  <w:b/>
                </w:rPr>
                <w:t>TOURISM, SPORT AND CULTURE</w:t>
              </w:r>
            </w:sdtContent>
          </w:sdt>
          <w:r w:rsidRPr="00CE6614">
            <w:rPr>
              <w:rStyle w:val="PageNumber"/>
            </w:rPr>
            <w:t xml:space="preserve"> - optional</w:t>
          </w:r>
        </w:p>
        <w:p w:rsidR="00D47DC7" w:rsidRPr="00CE6614" w:rsidRDefault="00E42CA2" w:rsidP="00D47DC7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-595635023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0-08-25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FD2D4D">
                <w:rPr>
                  <w:rStyle w:val="PageNumber"/>
                </w:rPr>
                <w:t>25 August 2020</w:t>
              </w:r>
            </w:sdtContent>
          </w:sdt>
          <w:r w:rsidR="00D47DC7" w:rsidRPr="00CE6614">
            <w:rPr>
              <w:rStyle w:val="PageNumber"/>
            </w:rPr>
            <w:t xml:space="preserve"> | Version X</w:t>
          </w:r>
          <w:r w:rsidR="00D47DC7">
            <w:rPr>
              <w:rStyle w:val="PageNumber"/>
            </w:rPr>
            <w:t xml:space="preserve"> - optional</w:t>
          </w:r>
        </w:p>
        <w:p w:rsidR="00CA36A0" w:rsidRPr="00AC4488" w:rsidRDefault="00D47DC7" w:rsidP="00D47DC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B331DE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B331DE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</w:p>
      </w:tc>
    </w:tr>
  </w:tbl>
  <w:p w:rsidR="00CA36A0" w:rsidRPr="00B11C67" w:rsidRDefault="00CA36A0" w:rsidP="00B11C67">
    <w:pPr>
      <w:pStyle w:val="Footer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D88" w:rsidRDefault="00D15D88" w:rsidP="0071700C">
    <w:pPr>
      <w:spacing w:after="0"/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71700C" w:rsidRPr="00132658" w:rsidTr="008921B4">
      <w:trPr>
        <w:cantSplit/>
        <w:trHeight w:hRule="exact" w:val="1134"/>
      </w:trPr>
      <w:tc>
        <w:tcPr>
          <w:tcW w:w="7767" w:type="dxa"/>
          <w:vAlign w:val="bottom"/>
        </w:tcPr>
        <w:p w:rsidR="00D47DC7" w:rsidRDefault="00D47DC7" w:rsidP="00D47DC7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550452142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FD2D4D">
                <w:rPr>
                  <w:rStyle w:val="PageNumber"/>
                  <w:b/>
                </w:rPr>
                <w:t>TOURISM, SPORT AND CULTURE</w:t>
              </w:r>
            </w:sdtContent>
          </w:sdt>
        </w:p>
        <w:p w:rsidR="00D47DC7" w:rsidRPr="00CE6614" w:rsidRDefault="00E42CA2" w:rsidP="00D47DC7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1578473972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0-08-25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FD2D4D">
                <w:rPr>
                  <w:rStyle w:val="PageNumber"/>
                </w:rPr>
                <w:t>25 August 2020</w:t>
              </w:r>
            </w:sdtContent>
          </w:sdt>
          <w:r w:rsidR="00D47DC7" w:rsidRPr="00CE6614">
            <w:rPr>
              <w:rStyle w:val="PageNumber"/>
            </w:rPr>
            <w:t xml:space="preserve"> | </w:t>
          </w:r>
        </w:p>
        <w:p w:rsidR="0071700C" w:rsidRPr="00CE30CF" w:rsidRDefault="00D47DC7" w:rsidP="00D47DC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5E2666">
            <w:rPr>
              <w:rStyle w:val="PageNumber"/>
              <w:noProof/>
            </w:rPr>
            <w:t>1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5E2666">
            <w:rPr>
              <w:rStyle w:val="PageNumber"/>
              <w:noProof/>
            </w:rPr>
            <w:t>1</w:t>
          </w:r>
          <w:r w:rsidRPr="00AC4488">
            <w:rPr>
              <w:rStyle w:val="PageNumber"/>
            </w:rPr>
            <w:fldChar w:fldCharType="end"/>
          </w:r>
        </w:p>
      </w:tc>
      <w:tc>
        <w:tcPr>
          <w:tcW w:w="2551" w:type="dxa"/>
          <w:vAlign w:val="bottom"/>
        </w:tcPr>
        <w:p w:rsidR="0071700C" w:rsidRPr="001E14EB" w:rsidRDefault="0071700C" w:rsidP="0071700C">
          <w:pPr>
            <w:spacing w:after="0"/>
            <w:jc w:val="right"/>
          </w:pPr>
          <w:r>
            <w:rPr>
              <w:noProof/>
              <w:lang w:eastAsia="en-AU"/>
            </w:rPr>
            <w:drawing>
              <wp:inline distT="0" distB="0" distL="0" distR="0" wp14:anchorId="5FF007C5" wp14:editId="1666FCC4">
                <wp:extent cx="1572479" cy="561600"/>
                <wp:effectExtent l="0" t="0" r="8890" b="0"/>
                <wp:docPr id="9" name="Picture 9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ntgcentral.nt.gov.au/sites/files/uploads/images/dcm/logos/ntg-logo/ntg-primary-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479" cy="56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:rsidR="0089368E" w:rsidRPr="00661BE1" w:rsidRDefault="0089368E" w:rsidP="00D15D88">
    <w:pPr>
      <w:pStyle w:val="Hidd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CA2" w:rsidRDefault="00E42CA2" w:rsidP="007332FF">
      <w:r>
        <w:separator/>
      </w:r>
    </w:p>
  </w:footnote>
  <w:footnote w:type="continuationSeparator" w:id="0">
    <w:p w:rsidR="00E42CA2" w:rsidRDefault="00E42CA2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Pr="00162207" w:rsidRDefault="00E42CA2" w:rsidP="008C70BB">
    <w:pPr>
      <w:pStyle w:val="Header"/>
      <w:tabs>
        <w:tab w:val="clear" w:pos="9638"/>
        <w:tab w:val="right" w:pos="10318"/>
      </w:tabs>
    </w:pPr>
    <w:sdt>
      <w:sdtPr>
        <w:alias w:val="Title"/>
        <w:tag w:val="Title"/>
        <w:id w:val="-2113969407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FD2D4D">
          <w:t>She Plays NT Video Transcript - Shannon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itleChar"/>
      </w:r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>
      <w:rPr>
        <w:rStyle w:val="TitleChar"/>
      </w:rPr>
    </w:sdtEndPr>
    <w:sdtContent>
      <w:p w:rsidR="00E54F9E" w:rsidRDefault="00FD2D4D" w:rsidP="00435082">
        <w:pPr>
          <w:pStyle w:val="Title"/>
        </w:pPr>
        <w:r>
          <w:rPr>
            <w:rStyle w:val="TitleChar"/>
          </w:rPr>
          <w:t>She Plays NT Video Transcript - Shannon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B668C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1" w15:restartNumberingAfterBreak="0">
    <w:nsid w:val="06DC644B"/>
    <w:multiLevelType w:val="hybridMultilevel"/>
    <w:tmpl w:val="C1B606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C6DBF"/>
    <w:multiLevelType w:val="hybridMultilevel"/>
    <w:tmpl w:val="F650FFF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4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5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6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7" w15:restartNumberingAfterBreak="0">
    <w:nsid w:val="13154224"/>
    <w:multiLevelType w:val="hybridMultilevel"/>
    <w:tmpl w:val="E94E06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9" w15:restartNumberingAfterBreak="0">
    <w:nsid w:val="163515A8"/>
    <w:multiLevelType w:val="hybridMultilevel"/>
    <w:tmpl w:val="0A14065E"/>
    <w:lvl w:ilvl="0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4A4348"/>
    <w:multiLevelType w:val="hybridMultilevel"/>
    <w:tmpl w:val="A8043C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7D7824"/>
    <w:multiLevelType w:val="multilevel"/>
    <w:tmpl w:val="E6E2F9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13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14" w15:restartNumberingAfterBreak="0">
    <w:nsid w:val="19946FDC"/>
    <w:multiLevelType w:val="hybridMultilevel"/>
    <w:tmpl w:val="22429E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16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7" w15:restartNumberingAfterBreak="0">
    <w:nsid w:val="1B803779"/>
    <w:multiLevelType w:val="hybridMultilevel"/>
    <w:tmpl w:val="C2D610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9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20" w15:restartNumberingAfterBreak="0">
    <w:nsid w:val="1EF00CF1"/>
    <w:multiLevelType w:val="hybridMultilevel"/>
    <w:tmpl w:val="037E70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22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23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24" w15:restartNumberingAfterBreak="0">
    <w:nsid w:val="27D83E4D"/>
    <w:multiLevelType w:val="multilevel"/>
    <w:tmpl w:val="3928FD02"/>
    <w:numStyleLink w:val="Bulletlist"/>
  </w:abstractNum>
  <w:abstractNum w:abstractNumId="25" w15:restartNumberingAfterBreak="0">
    <w:nsid w:val="28630758"/>
    <w:multiLevelType w:val="hybridMultilevel"/>
    <w:tmpl w:val="F078C1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A1520E7"/>
    <w:multiLevelType w:val="multilevel"/>
    <w:tmpl w:val="4E6AC8F6"/>
    <w:numStyleLink w:val="Numberlist"/>
  </w:abstractNum>
  <w:abstractNum w:abstractNumId="27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28" w15:restartNumberingAfterBreak="0">
    <w:nsid w:val="2D9612F8"/>
    <w:multiLevelType w:val="hybridMultilevel"/>
    <w:tmpl w:val="1144D0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30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31" w15:restartNumberingAfterBreak="0">
    <w:nsid w:val="32CB5662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32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33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34" w15:restartNumberingAfterBreak="0">
    <w:nsid w:val="378227E2"/>
    <w:multiLevelType w:val="hybridMultilevel"/>
    <w:tmpl w:val="6AE42F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89457ED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36" w15:restartNumberingAfterBreak="0">
    <w:nsid w:val="39390CDE"/>
    <w:multiLevelType w:val="multilevel"/>
    <w:tmpl w:val="A9129B74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37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38" w15:restartNumberingAfterBreak="0">
    <w:nsid w:val="40A9623F"/>
    <w:multiLevelType w:val="hybridMultilevel"/>
    <w:tmpl w:val="00064D9C"/>
    <w:lvl w:ilvl="0" w:tplc="033C5BA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C3CE477E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23D6322"/>
    <w:multiLevelType w:val="hybridMultilevel"/>
    <w:tmpl w:val="A9C45F8E"/>
    <w:lvl w:ilvl="0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4A124F1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41" w15:restartNumberingAfterBreak="0">
    <w:nsid w:val="49C43599"/>
    <w:multiLevelType w:val="hybridMultilevel"/>
    <w:tmpl w:val="EB8623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43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44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45" w15:restartNumberingAfterBreak="0">
    <w:nsid w:val="5044168B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46" w15:restartNumberingAfterBreak="0">
    <w:nsid w:val="51CC4897"/>
    <w:multiLevelType w:val="hybridMultilevel"/>
    <w:tmpl w:val="100C23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37F7DCB"/>
    <w:multiLevelType w:val="hybridMultilevel"/>
    <w:tmpl w:val="605886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3842BC6"/>
    <w:multiLevelType w:val="multilevel"/>
    <w:tmpl w:val="0C78A7AC"/>
    <w:numStyleLink w:val="Tablebulletlist"/>
  </w:abstractNum>
  <w:abstractNum w:abstractNumId="49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50" w15:restartNumberingAfterBreak="0">
    <w:nsid w:val="569B4482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51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52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53" w15:restartNumberingAfterBreak="0">
    <w:nsid w:val="58405D33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54" w15:restartNumberingAfterBreak="0">
    <w:nsid w:val="58DC34FF"/>
    <w:multiLevelType w:val="hybridMultilevel"/>
    <w:tmpl w:val="D67C0B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8E21323"/>
    <w:multiLevelType w:val="multilevel"/>
    <w:tmpl w:val="4E6AC8F6"/>
    <w:numStyleLink w:val="Numberlist"/>
  </w:abstractNum>
  <w:abstractNum w:abstractNumId="56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57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58" w15:restartNumberingAfterBreak="0">
    <w:nsid w:val="5F9F2C75"/>
    <w:multiLevelType w:val="hybridMultilevel"/>
    <w:tmpl w:val="E94E06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23009DC"/>
    <w:multiLevelType w:val="hybridMultilevel"/>
    <w:tmpl w:val="D2603C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42B0A38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61" w15:restartNumberingAfterBreak="0">
    <w:nsid w:val="65757574"/>
    <w:multiLevelType w:val="hybridMultilevel"/>
    <w:tmpl w:val="5A70F6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5A52BB0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63" w15:restartNumberingAfterBreak="0">
    <w:nsid w:val="6877743F"/>
    <w:multiLevelType w:val="hybridMultilevel"/>
    <w:tmpl w:val="08A2B3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65" w15:restartNumberingAfterBreak="0">
    <w:nsid w:val="6E713C06"/>
    <w:multiLevelType w:val="hybridMultilevel"/>
    <w:tmpl w:val="CD9EAE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3734F5F"/>
    <w:multiLevelType w:val="hybridMultilevel"/>
    <w:tmpl w:val="48B6F3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68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69" w15:restartNumberingAfterBreak="0">
    <w:nsid w:val="765A32D4"/>
    <w:multiLevelType w:val="multilevel"/>
    <w:tmpl w:val="4E6AC8F6"/>
    <w:numStyleLink w:val="Numberlist"/>
  </w:abstractNum>
  <w:abstractNum w:abstractNumId="70" w15:restartNumberingAfterBreak="0">
    <w:nsid w:val="770379B5"/>
    <w:multiLevelType w:val="hybridMultilevel"/>
    <w:tmpl w:val="E43EBA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2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33"/>
  </w:num>
  <w:num w:numId="2">
    <w:abstractNumId w:val="21"/>
  </w:num>
  <w:num w:numId="3">
    <w:abstractNumId w:val="71"/>
  </w:num>
  <w:num w:numId="4">
    <w:abstractNumId w:val="43"/>
  </w:num>
  <w:num w:numId="5">
    <w:abstractNumId w:val="27"/>
  </w:num>
  <w:num w:numId="6">
    <w:abstractNumId w:val="15"/>
  </w:num>
  <w:num w:numId="7">
    <w:abstractNumId w:val="48"/>
  </w:num>
  <w:num w:numId="8">
    <w:abstractNumId w:val="24"/>
  </w:num>
  <w:num w:numId="9">
    <w:abstractNumId w:val="55"/>
  </w:num>
  <w:num w:numId="10">
    <w:abstractNumId w:val="20"/>
  </w:num>
  <w:num w:numId="11">
    <w:abstractNumId w:val="61"/>
  </w:num>
  <w:num w:numId="12">
    <w:abstractNumId w:val="17"/>
  </w:num>
  <w:num w:numId="13">
    <w:abstractNumId w:val="1"/>
  </w:num>
  <w:num w:numId="14">
    <w:abstractNumId w:val="59"/>
  </w:num>
  <w:num w:numId="15">
    <w:abstractNumId w:val="26"/>
  </w:num>
  <w:num w:numId="16">
    <w:abstractNumId w:val="60"/>
  </w:num>
  <w:num w:numId="17">
    <w:abstractNumId w:val="69"/>
  </w:num>
  <w:num w:numId="18">
    <w:abstractNumId w:val="54"/>
  </w:num>
  <w:num w:numId="19">
    <w:abstractNumId w:val="46"/>
  </w:num>
  <w:num w:numId="20">
    <w:abstractNumId w:val="50"/>
  </w:num>
  <w:num w:numId="21">
    <w:abstractNumId w:val="38"/>
  </w:num>
  <w:num w:numId="22">
    <w:abstractNumId w:val="53"/>
  </w:num>
  <w:num w:numId="23">
    <w:abstractNumId w:val="45"/>
  </w:num>
  <w:num w:numId="24">
    <w:abstractNumId w:val="40"/>
  </w:num>
  <w:num w:numId="25">
    <w:abstractNumId w:val="36"/>
  </w:num>
  <w:num w:numId="26">
    <w:abstractNumId w:val="10"/>
  </w:num>
  <w:num w:numId="27">
    <w:abstractNumId w:val="70"/>
  </w:num>
  <w:num w:numId="28">
    <w:abstractNumId w:val="35"/>
  </w:num>
  <w:num w:numId="29">
    <w:abstractNumId w:val="28"/>
  </w:num>
  <w:num w:numId="30">
    <w:abstractNumId w:val="0"/>
  </w:num>
  <w:num w:numId="31">
    <w:abstractNumId w:val="39"/>
  </w:num>
  <w:num w:numId="32">
    <w:abstractNumId w:val="9"/>
  </w:num>
  <w:num w:numId="33">
    <w:abstractNumId w:val="62"/>
  </w:num>
  <w:num w:numId="34">
    <w:abstractNumId w:val="31"/>
  </w:num>
  <w:num w:numId="35">
    <w:abstractNumId w:val="47"/>
  </w:num>
  <w:num w:numId="36">
    <w:abstractNumId w:val="63"/>
  </w:num>
  <w:num w:numId="37">
    <w:abstractNumId w:val="65"/>
  </w:num>
  <w:num w:numId="38">
    <w:abstractNumId w:val="14"/>
  </w:num>
  <w:num w:numId="39">
    <w:abstractNumId w:val="25"/>
  </w:num>
  <w:num w:numId="40">
    <w:abstractNumId w:val="66"/>
  </w:num>
  <w:num w:numId="41">
    <w:abstractNumId w:val="2"/>
  </w:num>
  <w:num w:numId="42">
    <w:abstractNumId w:val="58"/>
  </w:num>
  <w:num w:numId="43">
    <w:abstractNumId w:val="11"/>
  </w:num>
  <w:num w:numId="44">
    <w:abstractNumId w:val="34"/>
  </w:num>
  <w:num w:numId="45">
    <w:abstractNumId w:val="41"/>
  </w:num>
  <w:num w:numId="4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6B0"/>
    <w:rsid w:val="00001DDF"/>
    <w:rsid w:val="0000322D"/>
    <w:rsid w:val="00007670"/>
    <w:rsid w:val="00010665"/>
    <w:rsid w:val="0002393A"/>
    <w:rsid w:val="00027DB8"/>
    <w:rsid w:val="00031A96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6635A"/>
    <w:rsid w:val="000720BE"/>
    <w:rsid w:val="0007259C"/>
    <w:rsid w:val="000801B3"/>
    <w:rsid w:val="00080202"/>
    <w:rsid w:val="00080DCD"/>
    <w:rsid w:val="00080E22"/>
    <w:rsid w:val="00082573"/>
    <w:rsid w:val="000840A3"/>
    <w:rsid w:val="00085062"/>
    <w:rsid w:val="00086A5F"/>
    <w:rsid w:val="000911EF"/>
    <w:rsid w:val="000962C5"/>
    <w:rsid w:val="00097865"/>
    <w:rsid w:val="000A4317"/>
    <w:rsid w:val="000A559C"/>
    <w:rsid w:val="000B2CA1"/>
    <w:rsid w:val="000D1F29"/>
    <w:rsid w:val="000D633D"/>
    <w:rsid w:val="000E342B"/>
    <w:rsid w:val="000E3ED2"/>
    <w:rsid w:val="000E5DD2"/>
    <w:rsid w:val="000F2958"/>
    <w:rsid w:val="000F3850"/>
    <w:rsid w:val="000F604F"/>
    <w:rsid w:val="00104E7F"/>
    <w:rsid w:val="001137EC"/>
    <w:rsid w:val="001152F5"/>
    <w:rsid w:val="00117743"/>
    <w:rsid w:val="00117F5B"/>
    <w:rsid w:val="00132658"/>
    <w:rsid w:val="00150DC0"/>
    <w:rsid w:val="0015394D"/>
    <w:rsid w:val="00156CD4"/>
    <w:rsid w:val="0016153B"/>
    <w:rsid w:val="00162207"/>
    <w:rsid w:val="00164A3E"/>
    <w:rsid w:val="00166FF6"/>
    <w:rsid w:val="00176123"/>
    <w:rsid w:val="00181620"/>
    <w:rsid w:val="00187130"/>
    <w:rsid w:val="001957AD"/>
    <w:rsid w:val="00196F8E"/>
    <w:rsid w:val="001A2B7F"/>
    <w:rsid w:val="001A3AFD"/>
    <w:rsid w:val="001A496C"/>
    <w:rsid w:val="001A576A"/>
    <w:rsid w:val="001B28DA"/>
    <w:rsid w:val="001B2B6C"/>
    <w:rsid w:val="001D01C4"/>
    <w:rsid w:val="001D4F99"/>
    <w:rsid w:val="001D52B0"/>
    <w:rsid w:val="001D5A18"/>
    <w:rsid w:val="001D7CA4"/>
    <w:rsid w:val="001E057F"/>
    <w:rsid w:val="001E14EB"/>
    <w:rsid w:val="001F59E6"/>
    <w:rsid w:val="00203F1C"/>
    <w:rsid w:val="00206936"/>
    <w:rsid w:val="00206C6F"/>
    <w:rsid w:val="00206FBD"/>
    <w:rsid w:val="00207746"/>
    <w:rsid w:val="00230031"/>
    <w:rsid w:val="00235C01"/>
    <w:rsid w:val="00247343"/>
    <w:rsid w:val="00265C56"/>
    <w:rsid w:val="002716CD"/>
    <w:rsid w:val="00274D4B"/>
    <w:rsid w:val="002806F5"/>
    <w:rsid w:val="00281577"/>
    <w:rsid w:val="00287D73"/>
    <w:rsid w:val="002926BC"/>
    <w:rsid w:val="00293A72"/>
    <w:rsid w:val="002A0160"/>
    <w:rsid w:val="002A30C3"/>
    <w:rsid w:val="002A6F6A"/>
    <w:rsid w:val="002A7712"/>
    <w:rsid w:val="002B38F7"/>
    <w:rsid w:val="002B4F50"/>
    <w:rsid w:val="002B5591"/>
    <w:rsid w:val="002B6AA4"/>
    <w:rsid w:val="002C1FE9"/>
    <w:rsid w:val="002D3A57"/>
    <w:rsid w:val="002D6524"/>
    <w:rsid w:val="002D7D05"/>
    <w:rsid w:val="002E20C8"/>
    <w:rsid w:val="002E4290"/>
    <w:rsid w:val="002E66A6"/>
    <w:rsid w:val="002F0DB1"/>
    <w:rsid w:val="002F2885"/>
    <w:rsid w:val="002F45A1"/>
    <w:rsid w:val="0030203D"/>
    <w:rsid w:val="003037F9"/>
    <w:rsid w:val="0030583E"/>
    <w:rsid w:val="00307FE1"/>
    <w:rsid w:val="003164BA"/>
    <w:rsid w:val="003258E6"/>
    <w:rsid w:val="00342283"/>
    <w:rsid w:val="00343A87"/>
    <w:rsid w:val="00344A36"/>
    <w:rsid w:val="003456F4"/>
    <w:rsid w:val="00347FB6"/>
    <w:rsid w:val="003504FD"/>
    <w:rsid w:val="00350881"/>
    <w:rsid w:val="00357D55"/>
    <w:rsid w:val="00363513"/>
    <w:rsid w:val="003657E5"/>
    <w:rsid w:val="0036589C"/>
    <w:rsid w:val="00371312"/>
    <w:rsid w:val="00371DC7"/>
    <w:rsid w:val="00377B21"/>
    <w:rsid w:val="00382A7F"/>
    <w:rsid w:val="00390862"/>
    <w:rsid w:val="00390CE3"/>
    <w:rsid w:val="00394876"/>
    <w:rsid w:val="00394AAF"/>
    <w:rsid w:val="00394CE5"/>
    <w:rsid w:val="003A6341"/>
    <w:rsid w:val="003B67FD"/>
    <w:rsid w:val="003B6A61"/>
    <w:rsid w:val="003C2198"/>
    <w:rsid w:val="003C4941"/>
    <w:rsid w:val="003D0F63"/>
    <w:rsid w:val="003D42C0"/>
    <w:rsid w:val="003D4A8F"/>
    <w:rsid w:val="003D5B29"/>
    <w:rsid w:val="003D7818"/>
    <w:rsid w:val="003E2445"/>
    <w:rsid w:val="003E3BB2"/>
    <w:rsid w:val="003F5B58"/>
    <w:rsid w:val="0040222A"/>
    <w:rsid w:val="004047BC"/>
    <w:rsid w:val="004100F7"/>
    <w:rsid w:val="00414CB3"/>
    <w:rsid w:val="0041563D"/>
    <w:rsid w:val="00426E25"/>
    <w:rsid w:val="00427D9C"/>
    <w:rsid w:val="00427E7E"/>
    <w:rsid w:val="0043465D"/>
    <w:rsid w:val="00435082"/>
    <w:rsid w:val="00443B6E"/>
    <w:rsid w:val="00450636"/>
    <w:rsid w:val="0045420A"/>
    <w:rsid w:val="004554D4"/>
    <w:rsid w:val="00461744"/>
    <w:rsid w:val="00466185"/>
    <w:rsid w:val="00466303"/>
    <w:rsid w:val="004668A7"/>
    <w:rsid w:val="00466D96"/>
    <w:rsid w:val="00467747"/>
    <w:rsid w:val="00470017"/>
    <w:rsid w:val="0047105A"/>
    <w:rsid w:val="00473C98"/>
    <w:rsid w:val="004746B0"/>
    <w:rsid w:val="00474965"/>
    <w:rsid w:val="00482DF8"/>
    <w:rsid w:val="004864DE"/>
    <w:rsid w:val="00494BE5"/>
    <w:rsid w:val="004A0EBA"/>
    <w:rsid w:val="004A2538"/>
    <w:rsid w:val="004A331E"/>
    <w:rsid w:val="004B0C15"/>
    <w:rsid w:val="004B35EA"/>
    <w:rsid w:val="004B69E4"/>
    <w:rsid w:val="004C6C39"/>
    <w:rsid w:val="004D075F"/>
    <w:rsid w:val="004D1B76"/>
    <w:rsid w:val="004D344E"/>
    <w:rsid w:val="004D464A"/>
    <w:rsid w:val="004E019E"/>
    <w:rsid w:val="004E06EC"/>
    <w:rsid w:val="004E0A3F"/>
    <w:rsid w:val="004E2CB7"/>
    <w:rsid w:val="004F016A"/>
    <w:rsid w:val="00500F94"/>
    <w:rsid w:val="00502FB3"/>
    <w:rsid w:val="00503DE9"/>
    <w:rsid w:val="0050530C"/>
    <w:rsid w:val="00505DEA"/>
    <w:rsid w:val="00507782"/>
    <w:rsid w:val="00512A04"/>
    <w:rsid w:val="00520499"/>
    <w:rsid w:val="005249F5"/>
    <w:rsid w:val="005260F7"/>
    <w:rsid w:val="00543BD1"/>
    <w:rsid w:val="00556113"/>
    <w:rsid w:val="00564C12"/>
    <w:rsid w:val="005654B8"/>
    <w:rsid w:val="00570D94"/>
    <w:rsid w:val="005762CC"/>
    <w:rsid w:val="00582D3D"/>
    <w:rsid w:val="00590040"/>
    <w:rsid w:val="00595386"/>
    <w:rsid w:val="00597234"/>
    <w:rsid w:val="005A4AC0"/>
    <w:rsid w:val="005A539B"/>
    <w:rsid w:val="005A5FDF"/>
    <w:rsid w:val="005B0FB7"/>
    <w:rsid w:val="005B122A"/>
    <w:rsid w:val="005B1FCB"/>
    <w:rsid w:val="005B5AC2"/>
    <w:rsid w:val="005C2833"/>
    <w:rsid w:val="005E144D"/>
    <w:rsid w:val="005E1500"/>
    <w:rsid w:val="005E2666"/>
    <w:rsid w:val="005E3A43"/>
    <w:rsid w:val="005F0B17"/>
    <w:rsid w:val="005F6602"/>
    <w:rsid w:val="005F77C7"/>
    <w:rsid w:val="00620675"/>
    <w:rsid w:val="00622910"/>
    <w:rsid w:val="006254B6"/>
    <w:rsid w:val="00627FC8"/>
    <w:rsid w:val="006433C3"/>
    <w:rsid w:val="00650F5B"/>
    <w:rsid w:val="006670D7"/>
    <w:rsid w:val="006719EA"/>
    <w:rsid w:val="00671F13"/>
    <w:rsid w:val="0067400A"/>
    <w:rsid w:val="006847AD"/>
    <w:rsid w:val="0069114B"/>
    <w:rsid w:val="006944C1"/>
    <w:rsid w:val="006A756A"/>
    <w:rsid w:val="006C0EC2"/>
    <w:rsid w:val="006D66F7"/>
    <w:rsid w:val="00705C9D"/>
    <w:rsid w:val="00705F13"/>
    <w:rsid w:val="0070624C"/>
    <w:rsid w:val="00714F1D"/>
    <w:rsid w:val="00715225"/>
    <w:rsid w:val="0071700C"/>
    <w:rsid w:val="00720662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55248"/>
    <w:rsid w:val="0076190B"/>
    <w:rsid w:val="0076355D"/>
    <w:rsid w:val="00763A2D"/>
    <w:rsid w:val="007676A4"/>
    <w:rsid w:val="00777795"/>
    <w:rsid w:val="00783A57"/>
    <w:rsid w:val="00784C92"/>
    <w:rsid w:val="007859CD"/>
    <w:rsid w:val="00785C24"/>
    <w:rsid w:val="007907E4"/>
    <w:rsid w:val="00796461"/>
    <w:rsid w:val="007A6A4F"/>
    <w:rsid w:val="007B03F5"/>
    <w:rsid w:val="007B5C09"/>
    <w:rsid w:val="007B5DA2"/>
    <w:rsid w:val="007C0966"/>
    <w:rsid w:val="007C19E7"/>
    <w:rsid w:val="007C5CFD"/>
    <w:rsid w:val="007C6D9F"/>
    <w:rsid w:val="007D4893"/>
    <w:rsid w:val="007E70CF"/>
    <w:rsid w:val="007E74A4"/>
    <w:rsid w:val="007F1B6F"/>
    <w:rsid w:val="007F263F"/>
    <w:rsid w:val="008015A8"/>
    <w:rsid w:val="0080766E"/>
    <w:rsid w:val="00811169"/>
    <w:rsid w:val="00815297"/>
    <w:rsid w:val="008170DB"/>
    <w:rsid w:val="00817BA1"/>
    <w:rsid w:val="00823022"/>
    <w:rsid w:val="0082634E"/>
    <w:rsid w:val="008313C4"/>
    <w:rsid w:val="00835434"/>
    <w:rsid w:val="008358C0"/>
    <w:rsid w:val="00842838"/>
    <w:rsid w:val="00854EC1"/>
    <w:rsid w:val="0085797F"/>
    <w:rsid w:val="00861DC3"/>
    <w:rsid w:val="00867019"/>
    <w:rsid w:val="00872EF1"/>
    <w:rsid w:val="008735A9"/>
    <w:rsid w:val="00877BC5"/>
    <w:rsid w:val="00877D20"/>
    <w:rsid w:val="00881C48"/>
    <w:rsid w:val="00885B80"/>
    <w:rsid w:val="00885C30"/>
    <w:rsid w:val="00885E9B"/>
    <w:rsid w:val="0089368E"/>
    <w:rsid w:val="00893C96"/>
    <w:rsid w:val="0089500A"/>
    <w:rsid w:val="00897C94"/>
    <w:rsid w:val="008A4B30"/>
    <w:rsid w:val="008A7C12"/>
    <w:rsid w:val="008B03CE"/>
    <w:rsid w:val="008B529E"/>
    <w:rsid w:val="008C17FB"/>
    <w:rsid w:val="008C70BB"/>
    <w:rsid w:val="008D1B00"/>
    <w:rsid w:val="008D57B8"/>
    <w:rsid w:val="008E03FC"/>
    <w:rsid w:val="008E510B"/>
    <w:rsid w:val="00902B13"/>
    <w:rsid w:val="00911941"/>
    <w:rsid w:val="0092024D"/>
    <w:rsid w:val="00925146"/>
    <w:rsid w:val="00925F0F"/>
    <w:rsid w:val="00932F6B"/>
    <w:rsid w:val="009444F0"/>
    <w:rsid w:val="009468BC"/>
    <w:rsid w:val="00947FAE"/>
    <w:rsid w:val="009616DF"/>
    <w:rsid w:val="0096542F"/>
    <w:rsid w:val="00967FA7"/>
    <w:rsid w:val="00971645"/>
    <w:rsid w:val="00977919"/>
    <w:rsid w:val="00983000"/>
    <w:rsid w:val="009870FA"/>
    <w:rsid w:val="009921C3"/>
    <w:rsid w:val="0099551D"/>
    <w:rsid w:val="009A5897"/>
    <w:rsid w:val="009A5F24"/>
    <w:rsid w:val="009B0B3E"/>
    <w:rsid w:val="009B1913"/>
    <w:rsid w:val="009B6657"/>
    <w:rsid w:val="009B6966"/>
    <w:rsid w:val="009D0EB5"/>
    <w:rsid w:val="009D14F9"/>
    <w:rsid w:val="009D2B74"/>
    <w:rsid w:val="009D63FF"/>
    <w:rsid w:val="009E175D"/>
    <w:rsid w:val="009E3CC2"/>
    <w:rsid w:val="009F06BD"/>
    <w:rsid w:val="009F2A4D"/>
    <w:rsid w:val="00A00828"/>
    <w:rsid w:val="00A03290"/>
    <w:rsid w:val="00A0387E"/>
    <w:rsid w:val="00A05BFD"/>
    <w:rsid w:val="00A07490"/>
    <w:rsid w:val="00A10655"/>
    <w:rsid w:val="00A12B64"/>
    <w:rsid w:val="00A22C38"/>
    <w:rsid w:val="00A25193"/>
    <w:rsid w:val="00A26E80"/>
    <w:rsid w:val="00A31AE8"/>
    <w:rsid w:val="00A3739D"/>
    <w:rsid w:val="00A37DDA"/>
    <w:rsid w:val="00A45005"/>
    <w:rsid w:val="00A567EE"/>
    <w:rsid w:val="00A70DD8"/>
    <w:rsid w:val="00A76790"/>
    <w:rsid w:val="00A85D0C"/>
    <w:rsid w:val="00A925EC"/>
    <w:rsid w:val="00A929AA"/>
    <w:rsid w:val="00A92B6B"/>
    <w:rsid w:val="00AA541E"/>
    <w:rsid w:val="00AD0DA4"/>
    <w:rsid w:val="00AD4169"/>
    <w:rsid w:val="00AE25C6"/>
    <w:rsid w:val="00AE306C"/>
    <w:rsid w:val="00AF28C1"/>
    <w:rsid w:val="00B02EF1"/>
    <w:rsid w:val="00B07C97"/>
    <w:rsid w:val="00B11C67"/>
    <w:rsid w:val="00B14257"/>
    <w:rsid w:val="00B15754"/>
    <w:rsid w:val="00B16002"/>
    <w:rsid w:val="00B2046E"/>
    <w:rsid w:val="00B20E8B"/>
    <w:rsid w:val="00B257E1"/>
    <w:rsid w:val="00B2599A"/>
    <w:rsid w:val="00B27AC4"/>
    <w:rsid w:val="00B331DE"/>
    <w:rsid w:val="00B343CC"/>
    <w:rsid w:val="00B5084A"/>
    <w:rsid w:val="00B606A1"/>
    <w:rsid w:val="00B614F7"/>
    <w:rsid w:val="00B61B26"/>
    <w:rsid w:val="00B65E6B"/>
    <w:rsid w:val="00B675B2"/>
    <w:rsid w:val="00B81261"/>
    <w:rsid w:val="00B8223E"/>
    <w:rsid w:val="00B832AE"/>
    <w:rsid w:val="00B86678"/>
    <w:rsid w:val="00B92F9B"/>
    <w:rsid w:val="00B941B3"/>
    <w:rsid w:val="00B96513"/>
    <w:rsid w:val="00BA1D47"/>
    <w:rsid w:val="00BA66F0"/>
    <w:rsid w:val="00BB2239"/>
    <w:rsid w:val="00BB2AE7"/>
    <w:rsid w:val="00BB6464"/>
    <w:rsid w:val="00BC1BB8"/>
    <w:rsid w:val="00BD7FE1"/>
    <w:rsid w:val="00BE37CA"/>
    <w:rsid w:val="00BE6144"/>
    <w:rsid w:val="00BE635A"/>
    <w:rsid w:val="00BF17E9"/>
    <w:rsid w:val="00BF2ABB"/>
    <w:rsid w:val="00BF5099"/>
    <w:rsid w:val="00C10B5E"/>
    <w:rsid w:val="00C10F10"/>
    <w:rsid w:val="00C15D4D"/>
    <w:rsid w:val="00C175DC"/>
    <w:rsid w:val="00C30171"/>
    <w:rsid w:val="00C309D8"/>
    <w:rsid w:val="00C43519"/>
    <w:rsid w:val="00C45263"/>
    <w:rsid w:val="00C51537"/>
    <w:rsid w:val="00C52BC3"/>
    <w:rsid w:val="00C61AFA"/>
    <w:rsid w:val="00C61D64"/>
    <w:rsid w:val="00C62099"/>
    <w:rsid w:val="00C62A34"/>
    <w:rsid w:val="00C64EA3"/>
    <w:rsid w:val="00C72867"/>
    <w:rsid w:val="00C75E81"/>
    <w:rsid w:val="00C83BB6"/>
    <w:rsid w:val="00C86609"/>
    <w:rsid w:val="00C92B4C"/>
    <w:rsid w:val="00C954F6"/>
    <w:rsid w:val="00CA36A0"/>
    <w:rsid w:val="00CA6BC5"/>
    <w:rsid w:val="00CC571B"/>
    <w:rsid w:val="00CC61CD"/>
    <w:rsid w:val="00CC6C02"/>
    <w:rsid w:val="00CC737B"/>
    <w:rsid w:val="00CD5011"/>
    <w:rsid w:val="00CE640F"/>
    <w:rsid w:val="00CE76BC"/>
    <w:rsid w:val="00CF540E"/>
    <w:rsid w:val="00D02F07"/>
    <w:rsid w:val="00D15D88"/>
    <w:rsid w:val="00D27D49"/>
    <w:rsid w:val="00D27EBE"/>
    <w:rsid w:val="00D36A49"/>
    <w:rsid w:val="00D47DC7"/>
    <w:rsid w:val="00D517C6"/>
    <w:rsid w:val="00D71D84"/>
    <w:rsid w:val="00D72464"/>
    <w:rsid w:val="00D72A57"/>
    <w:rsid w:val="00D768EB"/>
    <w:rsid w:val="00D81E17"/>
    <w:rsid w:val="00D82D1E"/>
    <w:rsid w:val="00D832D9"/>
    <w:rsid w:val="00D90F00"/>
    <w:rsid w:val="00D96804"/>
    <w:rsid w:val="00D975C0"/>
    <w:rsid w:val="00DA5285"/>
    <w:rsid w:val="00DB191D"/>
    <w:rsid w:val="00DB4F91"/>
    <w:rsid w:val="00DB6D0A"/>
    <w:rsid w:val="00DC06BE"/>
    <w:rsid w:val="00DC1F0F"/>
    <w:rsid w:val="00DC3117"/>
    <w:rsid w:val="00DC4E2A"/>
    <w:rsid w:val="00DC5DD9"/>
    <w:rsid w:val="00DC6D2D"/>
    <w:rsid w:val="00DD4E59"/>
    <w:rsid w:val="00DE33B5"/>
    <w:rsid w:val="00DE5E18"/>
    <w:rsid w:val="00DF0487"/>
    <w:rsid w:val="00DF5EA4"/>
    <w:rsid w:val="00E02681"/>
    <w:rsid w:val="00E02792"/>
    <w:rsid w:val="00E034D8"/>
    <w:rsid w:val="00E04CC0"/>
    <w:rsid w:val="00E15816"/>
    <w:rsid w:val="00E160D5"/>
    <w:rsid w:val="00E239FF"/>
    <w:rsid w:val="00E27D7B"/>
    <w:rsid w:val="00E30556"/>
    <w:rsid w:val="00E30981"/>
    <w:rsid w:val="00E33136"/>
    <w:rsid w:val="00E34D7C"/>
    <w:rsid w:val="00E3723D"/>
    <w:rsid w:val="00E42CA2"/>
    <w:rsid w:val="00E44C89"/>
    <w:rsid w:val="00E457A6"/>
    <w:rsid w:val="00E54F9E"/>
    <w:rsid w:val="00E61BA2"/>
    <w:rsid w:val="00E63864"/>
    <w:rsid w:val="00E6403F"/>
    <w:rsid w:val="00E75451"/>
    <w:rsid w:val="00E75EA9"/>
    <w:rsid w:val="00E76AD6"/>
    <w:rsid w:val="00E770C4"/>
    <w:rsid w:val="00E84C5A"/>
    <w:rsid w:val="00E861DB"/>
    <w:rsid w:val="00E908F1"/>
    <w:rsid w:val="00E93406"/>
    <w:rsid w:val="00E956C5"/>
    <w:rsid w:val="00E95C39"/>
    <w:rsid w:val="00EA2C39"/>
    <w:rsid w:val="00EB0A3C"/>
    <w:rsid w:val="00EB0A96"/>
    <w:rsid w:val="00EB77F9"/>
    <w:rsid w:val="00EC5769"/>
    <w:rsid w:val="00EC7D00"/>
    <w:rsid w:val="00ED0304"/>
    <w:rsid w:val="00ED4FF7"/>
    <w:rsid w:val="00ED5B7B"/>
    <w:rsid w:val="00EE38FA"/>
    <w:rsid w:val="00EE3E2C"/>
    <w:rsid w:val="00EE5D23"/>
    <w:rsid w:val="00EE750D"/>
    <w:rsid w:val="00EF3CA4"/>
    <w:rsid w:val="00EF49A8"/>
    <w:rsid w:val="00EF7859"/>
    <w:rsid w:val="00F014DA"/>
    <w:rsid w:val="00F02591"/>
    <w:rsid w:val="00F30AE1"/>
    <w:rsid w:val="00F5696E"/>
    <w:rsid w:val="00F60EFF"/>
    <w:rsid w:val="00F67D2D"/>
    <w:rsid w:val="00F858F2"/>
    <w:rsid w:val="00F860CC"/>
    <w:rsid w:val="00F94398"/>
    <w:rsid w:val="00FB2B56"/>
    <w:rsid w:val="00FB55D5"/>
    <w:rsid w:val="00FC12BF"/>
    <w:rsid w:val="00FC2C60"/>
    <w:rsid w:val="00FD2D4D"/>
    <w:rsid w:val="00FD3E6F"/>
    <w:rsid w:val="00FD51B9"/>
    <w:rsid w:val="00FD5849"/>
    <w:rsid w:val="00FE03E4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25C23AA-8923-4014-B986-81E66430A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941"/>
    <w:rPr>
      <w:rFonts w:ascii="Lato" w:hAnsi="Lato"/>
    </w:rPr>
  </w:style>
  <w:style w:type="paragraph" w:styleId="Heading1">
    <w:name w:val="heading 1"/>
    <w:basedOn w:val="Normal"/>
    <w:next w:val="Normal"/>
    <w:link w:val="Heading1Char"/>
    <w:uiPriority w:val="2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A567EE"/>
    <w:pPr>
      <w:keepNext/>
      <w:keepLines/>
      <w:spacing w:before="240"/>
      <w:outlineLvl w:val="1"/>
    </w:pPr>
    <w:rPr>
      <w:rFonts w:ascii="Lato Semibold" w:eastAsia="Times New Roman" w:hAnsi="Lato Semibold"/>
      <w:color w:val="454347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A567EE"/>
    <w:pPr>
      <w:keepNext/>
      <w:keepLines/>
      <w:spacing w:before="240"/>
      <w:outlineLvl w:val="2"/>
    </w:pPr>
    <w:rPr>
      <w:rFonts w:ascii="Lato Semibold" w:hAnsi="Lato Semibold" w:cs="Arial"/>
      <w:color w:val="1F1F5F" w:themeColor="text1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2"/>
    <w:qFormat/>
    <w:rsid w:val="00A567EE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2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2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2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2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2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2"/>
    <w:rsid w:val="00D15D88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A567EE"/>
    <w:rPr>
      <w:rFonts w:ascii="Lato Semibold" w:eastAsia="Times New Roman" w:hAnsi="Lato Semibold"/>
      <w:color w:val="454347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A567EE"/>
    <w:rPr>
      <w:rFonts w:ascii="Lato Semibold" w:hAnsi="Lato Semibold" w:cs="Arial"/>
      <w:color w:val="1F1F5F" w:themeColor="text1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Header">
    <w:name w:val="header"/>
    <w:aliases w:val="Page header"/>
    <w:basedOn w:val="Normal"/>
    <w:next w:val="Normal"/>
    <w:link w:val="HeaderChar"/>
    <w:uiPriority w:val="8"/>
    <w:rsid w:val="00D96804"/>
    <w:pPr>
      <w:tabs>
        <w:tab w:val="right" w:pos="9638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D96804"/>
    <w:rPr>
      <w:rFonts w:ascii="Lato" w:hAnsi="Lato"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70624C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2"/>
    <w:rsid w:val="00A567EE"/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semiHidden/>
    <w:rsid w:val="00EE750D"/>
    <w:rPr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EE750D"/>
    <w:rPr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EE750D"/>
    <w:rPr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EE750D"/>
    <w:rPr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EE750D"/>
    <w:rPr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B14257"/>
    <w:pPr>
      <w:spacing w:before="40" w:after="40"/>
    </w:pPr>
    <w:rPr>
      <w:rFonts w:ascii="Lato" w:hAnsi="Lato"/>
      <w:szCs w:val="20"/>
      <w:lang w:eastAsia="en-AU"/>
    </w:rPr>
    <w:tblPr>
      <w:tblStyleRowBandSize w:val="1"/>
      <w:tblStyleColBandSize w:val="1"/>
      <w:tblBorders>
        <w:top w:val="single" w:sz="4" w:space="0" w:color="1F1F5F" w:themeColor="text1"/>
        <w:left w:val="single" w:sz="4" w:space="0" w:color="1F1F5F" w:themeColor="text1"/>
        <w:bottom w:val="single" w:sz="4" w:space="0" w:color="1F1F5F" w:themeColor="text1"/>
        <w:right w:val="single" w:sz="4" w:space="0" w:color="1F1F5F" w:themeColor="text1"/>
        <w:insideH w:val="none" w:sz="0" w:space="0" w:color="auto"/>
        <w:insideV w:val="single" w:sz="4" w:space="0" w:color="1F1F5F" w:themeColor="text1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cPr>
        <w:shd w:val="clear" w:color="auto" w:fill="1F1F5F" w:themeFill="text1"/>
      </w:tcPr>
    </w:tblStylePr>
    <w:tblStylePr w:type="lastRow">
      <w:rPr>
        <w:rFonts w:ascii="Arial" w:hAnsi="Arial"/>
        <w:b/>
        <w:color w:val="auto"/>
        <w:sz w:val="22"/>
      </w:rPr>
      <w:tblPr/>
      <w:tcPr>
        <w:tcBorders>
          <w:top w:val="single" w:sz="4" w:space="0" w:color="1F1F5F" w:themeColor="text1"/>
          <w:left w:val="single" w:sz="4" w:space="0" w:color="1F1F5F" w:themeColor="text1"/>
          <w:bottom w:val="single" w:sz="4" w:space="0" w:color="1F1F5F" w:themeColor="text1"/>
          <w:right w:val="single" w:sz="4" w:space="0" w:color="1F1F5F" w:themeColor="text1"/>
        </w:tcBorders>
        <w:shd w:val="clear" w:color="auto" w:fill="auto"/>
      </w:tc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  <w:tblPr/>
      <w:tcPr>
        <w:shd w:val="clear" w:color="auto" w:fill="D9D9D9" w:themeFill="background1" w:themeFillShade="D9"/>
      </w:tc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71700C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customStyle="1" w:styleId="Hidden">
    <w:name w:val="Hidden"/>
    <w:basedOn w:val="Normal"/>
    <w:uiPriority w:val="9"/>
    <w:rsid w:val="0071700C"/>
    <w:pPr>
      <w:spacing w:after="0"/>
    </w:pPr>
    <w:rPr>
      <w:sz w:val="2"/>
      <w:szCs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2\Desktop\DTC%20Templates\ntg-short-portrait-template_0%20(1).dotx" TargetMode="External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2020-08-25T00:00:00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F4000D3-17EF-4DFD-814E-3C6ECE781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ntg-short-portrait-template_0 (1).dotx</Template>
  <TotalTime>8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She Plays NT Video Transcript - Shannon</vt:lpstr>
    </vt:vector>
  </TitlesOfParts>
  <Company>TOURISM, SPORT AND CULTURE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She Plays NT Video Transcript - Shannon</dc:title>
  <dc:creator>Northern Territory Government</dc:creator>
  <cp:lastModifiedBy>Natalie Wilson</cp:lastModifiedBy>
  <cp:revision>4</cp:revision>
  <cp:lastPrinted>2019-07-29T01:45:00Z</cp:lastPrinted>
  <dcterms:created xsi:type="dcterms:W3CDTF">2020-08-25T04:46:00Z</dcterms:created>
  <dcterms:modified xsi:type="dcterms:W3CDTF">2020-08-27T01:51:00Z</dcterms:modified>
</cp:coreProperties>
</file>