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2AE327" w14:textId="0E3BB40E" w:rsidR="00274A06" w:rsidRPr="00D1668D" w:rsidRDefault="00C14090" w:rsidP="00C14090">
      <w:pPr>
        <w:rPr>
          <w:i/>
          <w:lang w:eastAsia="en-AU"/>
        </w:rPr>
      </w:pPr>
      <w:r w:rsidRPr="00F352B8">
        <w:rPr>
          <w:lang w:eastAsia="en-AU"/>
        </w:rPr>
        <w:t>T</w:t>
      </w:r>
      <w:r>
        <w:rPr>
          <w:lang w:eastAsia="en-AU"/>
        </w:rPr>
        <w:t>he 2017</w:t>
      </w:r>
      <w:r w:rsidR="00D1668D">
        <w:rPr>
          <w:lang w:eastAsia="en-AU"/>
        </w:rPr>
        <w:t>-</w:t>
      </w:r>
      <w:r>
        <w:rPr>
          <w:lang w:eastAsia="en-AU"/>
        </w:rPr>
        <w:t xml:space="preserve">18 Northern Territory Arts Grants Program </w:t>
      </w:r>
      <w:r w:rsidR="00274A06">
        <w:rPr>
          <w:lang w:eastAsia="en-AU"/>
        </w:rPr>
        <w:t xml:space="preserve">offered the Strategic Arts Program </w:t>
      </w:r>
      <w:r>
        <w:rPr>
          <w:lang w:eastAsia="en-AU"/>
        </w:rPr>
        <w:t>to support</w:t>
      </w:r>
      <w:r w:rsidR="00274A06">
        <w:rPr>
          <w:lang w:eastAsia="en-AU"/>
        </w:rPr>
        <w:t xml:space="preserve"> </w:t>
      </w:r>
      <w:r w:rsidR="00D1668D">
        <w:rPr>
          <w:lang w:eastAsia="en-AU"/>
        </w:rPr>
        <w:t xml:space="preserve">new initiatives </w:t>
      </w:r>
      <w:r w:rsidR="00274A06" w:rsidRPr="00274A06">
        <w:rPr>
          <w:lang w:eastAsia="en-AU"/>
        </w:rPr>
        <w:t>that deliver on the priorities of</w:t>
      </w:r>
      <w:r w:rsidR="00D1668D">
        <w:rPr>
          <w:lang w:eastAsia="en-AU"/>
        </w:rPr>
        <w:t xml:space="preserve"> the </w:t>
      </w:r>
      <w:r w:rsidR="00D1668D" w:rsidRPr="00D1668D">
        <w:rPr>
          <w:lang w:eastAsia="en-AU"/>
        </w:rPr>
        <w:t>N</w:t>
      </w:r>
      <w:r w:rsidR="00D1668D">
        <w:rPr>
          <w:lang w:eastAsia="en-AU"/>
        </w:rPr>
        <w:t>orthern Territory</w:t>
      </w:r>
      <w:r w:rsidR="00D1668D" w:rsidRPr="00D1668D">
        <w:rPr>
          <w:lang w:eastAsia="en-AU"/>
        </w:rPr>
        <w:t xml:space="preserve">’s arts and cultural policy </w:t>
      </w:r>
      <w:hyperlink r:id="rId9" w:history="1">
        <w:r w:rsidR="00D1668D" w:rsidRPr="00D1668D">
          <w:rPr>
            <w:rStyle w:val="Hyperlink"/>
            <w:lang w:eastAsia="en-AU"/>
          </w:rPr>
          <w:t>Vibrant NT</w:t>
        </w:r>
      </w:hyperlink>
      <w:r w:rsidR="00274A06" w:rsidRPr="00D1668D">
        <w:rPr>
          <w:i/>
          <w:lang w:eastAsia="en-AU"/>
        </w:rPr>
        <w:t>.</w:t>
      </w:r>
      <w:r w:rsidR="00D1668D">
        <w:rPr>
          <w:i/>
          <w:lang w:eastAsia="en-AU"/>
        </w:rPr>
        <w:br/>
      </w:r>
      <w:r w:rsidR="00274A06" w:rsidRPr="00D1668D">
        <w:rPr>
          <w:lang w:eastAsia="en-AU"/>
        </w:rPr>
        <w:t xml:space="preserve">The following </w:t>
      </w:r>
      <w:r w:rsidR="00D1668D">
        <w:rPr>
          <w:lang w:eastAsia="en-AU"/>
        </w:rPr>
        <w:t xml:space="preserve">categories </w:t>
      </w:r>
      <w:proofErr w:type="gramStart"/>
      <w:r w:rsidR="00274A06" w:rsidRPr="00D1668D">
        <w:rPr>
          <w:lang w:eastAsia="en-AU"/>
        </w:rPr>
        <w:t>were offered</w:t>
      </w:r>
      <w:proofErr w:type="gramEnd"/>
      <w:r w:rsidR="00274A06" w:rsidRPr="00D1668D">
        <w:rPr>
          <w:i/>
          <w:lang w:eastAsia="en-AU"/>
        </w:rPr>
        <w:t>:</w:t>
      </w:r>
    </w:p>
    <w:p w14:paraId="6A5929D4" w14:textId="1DE769AF" w:rsidR="00274A06" w:rsidRDefault="00D1668D" w:rsidP="00274A06">
      <w:pPr>
        <w:pStyle w:val="ListParagraph"/>
        <w:numPr>
          <w:ilvl w:val="0"/>
          <w:numId w:val="49"/>
        </w:numPr>
        <w:rPr>
          <w:lang w:eastAsia="en-AU"/>
        </w:rPr>
      </w:pPr>
      <w:r>
        <w:rPr>
          <w:lang w:eastAsia="en-AU"/>
        </w:rPr>
        <w:t>u</w:t>
      </w:r>
      <w:r w:rsidR="00274A06">
        <w:rPr>
          <w:lang w:eastAsia="en-AU"/>
        </w:rPr>
        <w:t>p to $25,000 per grant to support Access for Artists with Disabilities</w:t>
      </w:r>
    </w:p>
    <w:p w14:paraId="79A6A1F9" w14:textId="77777777" w:rsidR="00274A06" w:rsidRDefault="00D1668D" w:rsidP="00274A06">
      <w:pPr>
        <w:pStyle w:val="ListParagraph"/>
        <w:numPr>
          <w:ilvl w:val="0"/>
          <w:numId w:val="49"/>
        </w:numPr>
        <w:rPr>
          <w:lang w:eastAsia="en-AU"/>
        </w:rPr>
      </w:pPr>
      <w:r>
        <w:rPr>
          <w:lang w:eastAsia="en-AU"/>
        </w:rPr>
        <w:t>u</w:t>
      </w:r>
      <w:r w:rsidR="00274A06">
        <w:rPr>
          <w:lang w:eastAsia="en-AU"/>
        </w:rPr>
        <w:t>p to $25,000 per grant to support Independent Producers and Curators</w:t>
      </w:r>
    </w:p>
    <w:p w14:paraId="08A0C63F" w14:textId="77777777" w:rsidR="00A53104" w:rsidRDefault="00D1668D" w:rsidP="00274A06">
      <w:pPr>
        <w:pStyle w:val="ListParagraph"/>
        <w:numPr>
          <w:ilvl w:val="0"/>
          <w:numId w:val="49"/>
        </w:numPr>
        <w:rPr>
          <w:lang w:eastAsia="en-AU"/>
        </w:rPr>
      </w:pPr>
      <w:r>
        <w:rPr>
          <w:lang w:eastAsia="en-AU"/>
        </w:rPr>
        <w:t>u</w:t>
      </w:r>
      <w:r w:rsidR="00A53104">
        <w:rPr>
          <w:lang w:eastAsia="en-AU"/>
        </w:rPr>
        <w:t>p to $25,000 per grant for Community Festival Capacity Building</w:t>
      </w:r>
    </w:p>
    <w:p w14:paraId="1AE20ADF" w14:textId="75BA889D" w:rsidR="00C14090" w:rsidRDefault="00D1668D" w:rsidP="00C14090">
      <w:pPr>
        <w:pStyle w:val="ListParagraph"/>
        <w:numPr>
          <w:ilvl w:val="0"/>
          <w:numId w:val="49"/>
        </w:numPr>
        <w:rPr>
          <w:lang w:eastAsia="en-AU"/>
        </w:rPr>
      </w:pPr>
      <w:proofErr w:type="gramStart"/>
      <w:r>
        <w:rPr>
          <w:lang w:eastAsia="en-AU"/>
        </w:rPr>
        <w:t>u</w:t>
      </w:r>
      <w:r w:rsidR="00274A06">
        <w:rPr>
          <w:lang w:eastAsia="en-AU"/>
        </w:rPr>
        <w:t>p</w:t>
      </w:r>
      <w:proofErr w:type="gramEnd"/>
      <w:r w:rsidR="00274A06">
        <w:rPr>
          <w:lang w:eastAsia="en-AU"/>
        </w:rPr>
        <w:t xml:space="preserve"> to $100,000 per grant to support Arts Industry Development</w:t>
      </w:r>
      <w:r>
        <w:rPr>
          <w:lang w:eastAsia="en-AU"/>
        </w:rPr>
        <w:t>.</w:t>
      </w:r>
      <w:r w:rsidR="00545CF8">
        <w:rPr>
          <w:lang w:eastAsia="en-AU"/>
        </w:rPr>
        <w:br/>
      </w:r>
    </w:p>
    <w:p w14:paraId="6CC7D863" w14:textId="3948CBC0" w:rsidR="00C14090" w:rsidRDefault="008D5C05" w:rsidP="00C14090">
      <w:pPr>
        <w:pStyle w:val="Heading1"/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8480" behindDoc="0" locked="0" layoutInCell="1" allowOverlap="1" wp14:anchorId="04F7BA56" wp14:editId="7DAD8ACB">
            <wp:simplePos x="0" y="0"/>
            <wp:positionH relativeFrom="margin">
              <wp:align>right</wp:align>
            </wp:positionH>
            <wp:positionV relativeFrom="paragraph">
              <wp:posOffset>128905</wp:posOffset>
            </wp:positionV>
            <wp:extent cx="3361690" cy="1847850"/>
            <wp:effectExtent l="0" t="0" r="10160" b="0"/>
            <wp:wrapSquare wrapText="bothSides"/>
            <wp:docPr id="1" name="Chart 1" descr="The chart shows that 25% of the funding went towards arts industry development, 30% went towards supporting access for artists with disabilities, 18% supported community festivals capacity building and 18% supported independent creative professionals." title="Funding per category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3104">
        <w:rPr>
          <w:lang w:eastAsia="en-AU"/>
        </w:rPr>
        <w:t>$4</w:t>
      </w:r>
      <w:r w:rsidR="00E82205">
        <w:rPr>
          <w:lang w:eastAsia="en-AU"/>
        </w:rPr>
        <w:t>00,</w:t>
      </w:r>
      <w:bookmarkStart w:id="0" w:name="_GoBack"/>
      <w:bookmarkEnd w:id="0"/>
      <w:r w:rsidR="00C14090" w:rsidRPr="00F352B8">
        <w:rPr>
          <w:lang w:eastAsia="en-AU"/>
        </w:rPr>
        <w:t>000 in grants awarded</w:t>
      </w:r>
    </w:p>
    <w:p w14:paraId="49C543D4" w14:textId="26D0F409" w:rsidR="00C14090" w:rsidRDefault="00C14090" w:rsidP="006D5DCC">
      <w:pPr>
        <w:rPr>
          <w:lang w:eastAsia="en-AU"/>
        </w:rPr>
      </w:pPr>
      <w:r w:rsidRPr="00F352B8">
        <w:rPr>
          <w:lang w:eastAsia="en-AU"/>
        </w:rPr>
        <w:t>Arts NT received</w:t>
      </w:r>
      <w:r w:rsidR="00505001">
        <w:rPr>
          <w:lang w:eastAsia="en-AU"/>
        </w:rPr>
        <w:t xml:space="preserve"> </w:t>
      </w:r>
      <w:r w:rsidR="00A53104">
        <w:rPr>
          <w:lang w:eastAsia="en-AU"/>
        </w:rPr>
        <w:t xml:space="preserve">21 applications to the </w:t>
      </w:r>
      <w:r w:rsidR="00614FE8">
        <w:rPr>
          <w:lang w:eastAsia="en-AU"/>
        </w:rPr>
        <w:br/>
      </w:r>
      <w:r w:rsidR="00D1668D">
        <w:rPr>
          <w:lang w:eastAsia="en-AU"/>
        </w:rPr>
        <w:t>Strategic Arts Program</w:t>
      </w:r>
      <w:r w:rsidRPr="00F352B8">
        <w:rPr>
          <w:lang w:eastAsia="en-AU"/>
        </w:rPr>
        <w:t>.</w:t>
      </w:r>
      <w:r>
        <w:rPr>
          <w:lang w:eastAsia="en-AU"/>
        </w:rPr>
        <w:t xml:space="preserve"> </w:t>
      </w:r>
      <w:r w:rsidR="00A53104">
        <w:rPr>
          <w:lang w:eastAsia="en-AU"/>
        </w:rPr>
        <w:t>F</w:t>
      </w:r>
      <w:r>
        <w:rPr>
          <w:lang w:eastAsia="en-AU"/>
        </w:rPr>
        <w:t xml:space="preserve">unding </w:t>
      </w:r>
      <w:proofErr w:type="gramStart"/>
      <w:r>
        <w:rPr>
          <w:lang w:eastAsia="en-AU"/>
        </w:rPr>
        <w:t>was offered</w:t>
      </w:r>
      <w:proofErr w:type="gramEnd"/>
      <w:r>
        <w:rPr>
          <w:lang w:eastAsia="en-AU"/>
        </w:rPr>
        <w:t xml:space="preserve"> </w:t>
      </w:r>
      <w:r w:rsidR="00614FE8">
        <w:rPr>
          <w:lang w:eastAsia="en-AU"/>
        </w:rPr>
        <w:br/>
      </w:r>
      <w:r>
        <w:rPr>
          <w:lang w:eastAsia="en-AU"/>
        </w:rPr>
        <w:t xml:space="preserve">to </w:t>
      </w:r>
      <w:r w:rsidR="00A53104">
        <w:rPr>
          <w:lang w:eastAsia="en-AU"/>
        </w:rPr>
        <w:t xml:space="preserve">17 </w:t>
      </w:r>
      <w:r w:rsidRPr="00F352B8">
        <w:rPr>
          <w:lang w:eastAsia="en-AU"/>
        </w:rPr>
        <w:t xml:space="preserve">successful applications following the </w:t>
      </w:r>
      <w:r w:rsidR="005428D2">
        <w:rPr>
          <w:lang w:eastAsia="en-AU"/>
        </w:rPr>
        <w:t xml:space="preserve">recommendations </w:t>
      </w:r>
      <w:r w:rsidRPr="00F352B8">
        <w:rPr>
          <w:lang w:eastAsia="en-AU"/>
        </w:rPr>
        <w:t>made by a peer assessment panel.</w:t>
      </w:r>
      <w:r w:rsidRPr="00570600">
        <w:rPr>
          <w:noProof/>
          <w:lang w:eastAsia="en-AU"/>
        </w:rPr>
        <w:t xml:space="preserve"> </w:t>
      </w:r>
    </w:p>
    <w:p w14:paraId="2FC7EB37" w14:textId="7B550BD1" w:rsidR="00C14090" w:rsidRDefault="00C14090" w:rsidP="00C14090">
      <w:pPr>
        <w:pStyle w:val="Heading1"/>
        <w:rPr>
          <w:lang w:eastAsia="en-AU"/>
        </w:rPr>
      </w:pPr>
      <w:r>
        <w:rPr>
          <w:lang w:eastAsia="en-AU"/>
        </w:rPr>
        <w:t>Assessment Panel</w:t>
      </w:r>
      <w:r w:rsidR="00BD6233" w:rsidRPr="00BD6233">
        <w:rPr>
          <w:noProof/>
          <w:lang w:eastAsia="en-AU"/>
        </w:rPr>
        <w:t xml:space="preserve"> </w:t>
      </w:r>
    </w:p>
    <w:p w14:paraId="23977699" w14:textId="28744341" w:rsidR="00A53104" w:rsidRPr="00F352B8" w:rsidRDefault="008D5C05" w:rsidP="00954384">
      <w:pPr>
        <w:rPr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69504" behindDoc="0" locked="0" layoutInCell="1" allowOverlap="1" wp14:anchorId="4E38EEFC" wp14:editId="7514D594">
            <wp:simplePos x="0" y="0"/>
            <wp:positionH relativeFrom="margin">
              <wp:align>right</wp:align>
            </wp:positionH>
            <wp:positionV relativeFrom="paragraph">
              <wp:posOffset>154305</wp:posOffset>
            </wp:positionV>
            <wp:extent cx="3371850" cy="1933575"/>
            <wp:effectExtent l="0" t="0" r="0" b="9525"/>
            <wp:wrapSquare wrapText="bothSides"/>
            <wp:docPr id="5" name="Chart 5" descr="59% of successful applicants live in Darwin or rural Darwin. 35% of applicants are based in Alice Springs and 6% of applicants reside in Katherine." title="Applicant's place of residence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090" w:rsidRPr="00F352B8">
        <w:rPr>
          <w:lang w:eastAsia="en-AU"/>
        </w:rPr>
        <w:t>The panel</w:t>
      </w:r>
      <w:r w:rsidR="00A53104">
        <w:rPr>
          <w:lang w:eastAsia="en-AU"/>
        </w:rPr>
        <w:t xml:space="preserve"> </w:t>
      </w:r>
      <w:proofErr w:type="gramStart"/>
      <w:r w:rsidR="00A53104">
        <w:rPr>
          <w:lang w:eastAsia="en-AU"/>
        </w:rPr>
        <w:t>was</w:t>
      </w:r>
      <w:r w:rsidR="00C14090" w:rsidRPr="00F352B8">
        <w:rPr>
          <w:lang w:eastAsia="en-AU"/>
        </w:rPr>
        <w:t xml:space="preserve"> selected</w:t>
      </w:r>
      <w:proofErr w:type="gramEnd"/>
      <w:r w:rsidR="00C14090" w:rsidRPr="00F352B8">
        <w:rPr>
          <w:lang w:eastAsia="en-AU"/>
        </w:rPr>
        <w:t xml:space="preserve"> from the</w:t>
      </w:r>
      <w:r w:rsidR="00954384">
        <w:rPr>
          <w:lang w:eastAsia="en-AU"/>
        </w:rPr>
        <w:t xml:space="preserve"> Northern Territory’s Register of Arts Peers. </w:t>
      </w:r>
      <w:r w:rsidR="00F157C1">
        <w:rPr>
          <w:lang w:eastAsia="en-AU"/>
        </w:rPr>
        <w:t xml:space="preserve">The </w:t>
      </w:r>
      <w:proofErr w:type="gramStart"/>
      <w:r w:rsidR="00F157C1">
        <w:rPr>
          <w:lang w:eastAsia="en-AU"/>
        </w:rPr>
        <w:t>register was approved by the Minister</w:t>
      </w:r>
      <w:proofErr w:type="gramEnd"/>
      <w:r w:rsidR="00F157C1">
        <w:rPr>
          <w:lang w:eastAsia="en-AU"/>
        </w:rPr>
        <w:t xml:space="preserve"> for Tourism, Sport and Culture and the members are listed </w:t>
      </w:r>
      <w:r w:rsidR="00954384">
        <w:rPr>
          <w:noProof/>
          <w:lang w:eastAsia="en-AU"/>
        </w:rPr>
        <w:t xml:space="preserve">in the </w:t>
      </w:r>
      <w:r w:rsidR="00954384" w:rsidRPr="0042460B">
        <w:rPr>
          <w:noProof/>
          <w:lang w:eastAsia="en-AU"/>
        </w:rPr>
        <w:t>Department’s 2017-18 Annual Report</w:t>
      </w:r>
      <w:r w:rsidR="00954384">
        <w:rPr>
          <w:noProof/>
          <w:lang w:eastAsia="en-AU"/>
        </w:rPr>
        <w:t>.</w:t>
      </w:r>
      <w:r w:rsidR="00BD6233" w:rsidRPr="00BD6233">
        <w:rPr>
          <w:noProof/>
          <w:lang w:eastAsia="en-AU"/>
        </w:rPr>
        <w:t xml:space="preserve"> </w:t>
      </w:r>
      <w:r w:rsidR="008D1343">
        <w:rPr>
          <w:noProof/>
          <w:lang w:eastAsia="en-AU"/>
        </w:rPr>
        <w:br/>
        <w:t>The c</w:t>
      </w:r>
      <w:r w:rsidR="00CD74A6">
        <w:rPr>
          <w:noProof/>
          <w:lang w:eastAsia="en-AU"/>
        </w:rPr>
        <w:t xml:space="preserve">urrent </w:t>
      </w:r>
      <w:r w:rsidR="008D1343">
        <w:rPr>
          <w:noProof/>
          <w:lang w:eastAsia="en-AU"/>
        </w:rPr>
        <w:t>R</w:t>
      </w:r>
      <w:r w:rsidR="00CD74A6">
        <w:rPr>
          <w:noProof/>
          <w:lang w:eastAsia="en-AU"/>
        </w:rPr>
        <w:t xml:space="preserve">egister of Arts Peers expires </w:t>
      </w:r>
      <w:r w:rsidR="008D1343">
        <w:rPr>
          <w:noProof/>
          <w:lang w:eastAsia="en-AU"/>
        </w:rPr>
        <w:br/>
      </w:r>
      <w:r w:rsidR="00CD74A6">
        <w:rPr>
          <w:noProof/>
          <w:lang w:eastAsia="en-AU"/>
        </w:rPr>
        <w:t>30 June 2020.</w:t>
      </w:r>
    </w:p>
    <w:p w14:paraId="62340BD4" w14:textId="77777777" w:rsidR="00CD74A6" w:rsidRDefault="00CD74A6" w:rsidP="00CD74A6">
      <w:pPr>
        <w:rPr>
          <w:noProof/>
          <w:lang w:eastAsia="en-AU"/>
        </w:rPr>
      </w:pPr>
      <w:r>
        <w:rPr>
          <w:noProof/>
          <w:lang w:eastAsia="en-AU"/>
        </w:rPr>
        <w:drawing>
          <wp:anchor distT="0" distB="0" distL="114300" distR="114300" simplePos="0" relativeHeight="251670528" behindDoc="0" locked="0" layoutInCell="1" allowOverlap="1" wp14:anchorId="058ED08E" wp14:editId="26922E9A">
            <wp:simplePos x="0" y="0"/>
            <wp:positionH relativeFrom="margin">
              <wp:posOffset>3169920</wp:posOffset>
            </wp:positionH>
            <wp:positionV relativeFrom="paragraph">
              <wp:posOffset>1226185</wp:posOffset>
            </wp:positionV>
            <wp:extent cx="3371850" cy="1859280"/>
            <wp:effectExtent l="0" t="0" r="0" b="7620"/>
            <wp:wrapSquare wrapText="bothSides"/>
            <wp:docPr id="6" name="Chart 6" descr="This chart shows that 69% of the funding benefits Alice Springs, 25% benefits Darwin and 6% Katherine." title="Funding per region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4090" w:rsidRPr="00F352B8">
        <w:rPr>
          <w:lang w:eastAsia="en-AU"/>
        </w:rPr>
        <w:t xml:space="preserve">The panel considered the merit of all applications against the objectives and assessment criteria. The panel also considered </w:t>
      </w:r>
      <w:proofErr w:type="gramStart"/>
      <w:r w:rsidR="00A53104" w:rsidRPr="00F352B8">
        <w:rPr>
          <w:lang w:eastAsia="en-AU"/>
        </w:rPr>
        <w:t>track</w:t>
      </w:r>
      <w:r w:rsidR="00A53104">
        <w:rPr>
          <w:lang w:eastAsia="en-AU"/>
        </w:rPr>
        <w:t xml:space="preserve"> record</w:t>
      </w:r>
      <w:proofErr w:type="gramEnd"/>
      <w:r w:rsidR="00C14090" w:rsidRPr="00F352B8">
        <w:rPr>
          <w:lang w:eastAsia="en-AU"/>
        </w:rPr>
        <w:t xml:space="preserve"> of support, art form and regional spread, diversity of applicants and participants including new applicants, Indigenous, youth, disability and cultural diversity.</w:t>
      </w:r>
      <w:r w:rsidR="00C61EA9" w:rsidRPr="00C61EA9">
        <w:rPr>
          <w:noProof/>
          <w:lang w:eastAsia="en-AU"/>
        </w:rPr>
        <w:t xml:space="preserve"> </w:t>
      </w:r>
    </w:p>
    <w:p w14:paraId="1054A416" w14:textId="57EAB524" w:rsidR="00C14090" w:rsidRDefault="00C14090" w:rsidP="008D1343">
      <w:pPr>
        <w:pStyle w:val="Heading1"/>
      </w:pPr>
      <w:r>
        <w:t>Statistics</w:t>
      </w:r>
    </w:p>
    <w:p w14:paraId="1A27AD19" w14:textId="5AF709C6" w:rsidR="00A53104" w:rsidRDefault="00BD6233" w:rsidP="00C14090">
      <w:pPr>
        <w:numPr>
          <w:ilvl w:val="0"/>
          <w:numId w:val="48"/>
        </w:numPr>
        <w:spacing w:after="0" w:line="360" w:lineRule="auto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6</w:t>
      </w:r>
      <w:r w:rsidR="00A53104">
        <w:rPr>
          <w:rFonts w:cs="Arial"/>
          <w:color w:val="000000"/>
        </w:rPr>
        <w:t xml:space="preserve"> applications </w:t>
      </w:r>
      <w:r w:rsidR="00391932">
        <w:rPr>
          <w:rFonts w:cs="Arial"/>
          <w:color w:val="000000"/>
        </w:rPr>
        <w:t>support</w:t>
      </w:r>
      <w:r w:rsidR="00A53104">
        <w:rPr>
          <w:rFonts w:cs="Arial"/>
          <w:color w:val="000000"/>
        </w:rPr>
        <w:t xml:space="preserve"> artists with disabilities</w:t>
      </w:r>
      <w:r w:rsidR="00C61EA9" w:rsidRPr="00C61EA9">
        <w:rPr>
          <w:noProof/>
          <w:lang w:eastAsia="en-AU"/>
        </w:rPr>
        <w:t xml:space="preserve"> </w:t>
      </w:r>
    </w:p>
    <w:p w14:paraId="7F284808" w14:textId="213860AB" w:rsidR="00A53104" w:rsidRDefault="00BD6233" w:rsidP="00C14090">
      <w:pPr>
        <w:numPr>
          <w:ilvl w:val="0"/>
          <w:numId w:val="48"/>
        </w:numPr>
        <w:spacing w:after="0" w:line="360" w:lineRule="auto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7</w:t>
      </w:r>
      <w:r w:rsidR="00A53104">
        <w:rPr>
          <w:rFonts w:cs="Arial"/>
          <w:color w:val="000000"/>
        </w:rPr>
        <w:t xml:space="preserve"> applications </w:t>
      </w:r>
      <w:r w:rsidR="00391932">
        <w:rPr>
          <w:rFonts w:cs="Arial"/>
          <w:color w:val="000000"/>
        </w:rPr>
        <w:t>support</w:t>
      </w:r>
      <w:r w:rsidR="00A53104">
        <w:rPr>
          <w:rFonts w:cs="Arial"/>
          <w:color w:val="000000"/>
        </w:rPr>
        <w:t xml:space="preserve"> independent </w:t>
      </w:r>
      <w:r w:rsidR="00A32087">
        <w:rPr>
          <w:rFonts w:cs="Arial"/>
          <w:color w:val="000000"/>
        </w:rPr>
        <w:t>artists</w:t>
      </w:r>
    </w:p>
    <w:p w14:paraId="476064B3" w14:textId="2B05A8D0" w:rsidR="00A53104" w:rsidRDefault="00BD6233" w:rsidP="00C14090">
      <w:pPr>
        <w:numPr>
          <w:ilvl w:val="0"/>
          <w:numId w:val="48"/>
        </w:numPr>
        <w:spacing w:after="0" w:line="360" w:lineRule="auto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3</w:t>
      </w:r>
      <w:r w:rsidR="00A53104">
        <w:rPr>
          <w:rFonts w:cs="Arial"/>
          <w:color w:val="000000"/>
        </w:rPr>
        <w:t xml:space="preserve"> applications </w:t>
      </w:r>
      <w:r w:rsidR="00A32087">
        <w:rPr>
          <w:rFonts w:cs="Arial"/>
          <w:color w:val="000000"/>
        </w:rPr>
        <w:t xml:space="preserve">support </w:t>
      </w:r>
      <w:r w:rsidR="00A53104">
        <w:rPr>
          <w:rFonts w:cs="Arial"/>
          <w:color w:val="000000"/>
        </w:rPr>
        <w:t>Festivals</w:t>
      </w:r>
    </w:p>
    <w:p w14:paraId="5804025D" w14:textId="64D2BF76" w:rsidR="00A32087" w:rsidRDefault="00BD6233" w:rsidP="00C14090">
      <w:pPr>
        <w:numPr>
          <w:ilvl w:val="0"/>
          <w:numId w:val="48"/>
        </w:numPr>
        <w:spacing w:after="0" w:line="360" w:lineRule="auto"/>
        <w:ind w:left="284" w:hanging="284"/>
        <w:rPr>
          <w:rFonts w:cs="Arial"/>
          <w:color w:val="000000"/>
        </w:rPr>
      </w:pPr>
      <w:r>
        <w:rPr>
          <w:rFonts w:cs="Arial"/>
          <w:color w:val="000000"/>
        </w:rPr>
        <w:t>1</w:t>
      </w:r>
      <w:r w:rsidR="00A32087">
        <w:rPr>
          <w:rFonts w:cs="Arial"/>
          <w:color w:val="000000"/>
        </w:rPr>
        <w:t xml:space="preserve"> application supports industry development</w:t>
      </w:r>
    </w:p>
    <w:p w14:paraId="2CDB93BC" w14:textId="77777777" w:rsidR="00C14090" w:rsidRDefault="00C14090" w:rsidP="00A53104">
      <w:pPr>
        <w:spacing w:after="0" w:line="360" w:lineRule="auto"/>
        <w:ind w:left="284"/>
        <w:rPr>
          <w:rFonts w:cs="Arial"/>
          <w:color w:val="000000"/>
        </w:rPr>
        <w:sectPr w:rsidR="00C14090" w:rsidSect="00956BC0">
          <w:headerReference w:type="default" r:id="rId13"/>
          <w:footerReference w:type="default" r:id="rId14"/>
          <w:headerReference w:type="first" r:id="rId15"/>
          <w:footerReference w:type="first" r:id="rId16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55D534EC" w14:textId="57918650" w:rsidR="006D5DCC" w:rsidRDefault="00962193" w:rsidP="006D5DCC">
      <w:pPr>
        <w:pStyle w:val="Heading1"/>
      </w:pPr>
      <w:r w:rsidRPr="006D5DCC">
        <w:lastRenderedPageBreak/>
        <w:t xml:space="preserve">Strategic Arts Program </w:t>
      </w:r>
      <w:r w:rsidR="006D5DCC">
        <w:t>Grant Recipients</w:t>
      </w:r>
    </w:p>
    <w:p w14:paraId="04AF80E4" w14:textId="746D4A4E" w:rsidR="006D5DCC" w:rsidRDefault="006D5DCC" w:rsidP="00C14090">
      <w:r>
        <w:t>C</w:t>
      </w:r>
      <w:r w:rsidR="00C14090" w:rsidRPr="006D5DCC">
        <w:t xml:space="preserve">losed </w:t>
      </w:r>
      <w:r w:rsidR="00C4618D" w:rsidRPr="006D5DCC">
        <w:t>1</w:t>
      </w:r>
      <w:r w:rsidR="00C14090" w:rsidRPr="006D5DCC">
        <w:t xml:space="preserve">6 </w:t>
      </w:r>
      <w:r w:rsidR="00C4618D" w:rsidRPr="006D5DCC">
        <w:t>March</w:t>
      </w:r>
      <w:r w:rsidR="00C14090" w:rsidRPr="006D5DCC">
        <w:t xml:space="preserve"> 201</w:t>
      </w:r>
      <w:r w:rsidR="00C4618D" w:rsidRPr="006D5DCC">
        <w:t>8</w:t>
      </w:r>
      <w:r w:rsidR="00C14090" w:rsidRPr="006D5DCC">
        <w:t xml:space="preserve"> for </w:t>
      </w:r>
      <w:r w:rsidR="00C4618D" w:rsidRPr="006D5DCC">
        <w:t xml:space="preserve">activities to </w:t>
      </w:r>
      <w:r w:rsidR="00C14090" w:rsidRPr="006D5DCC">
        <w:t xml:space="preserve">commence 1 </w:t>
      </w:r>
      <w:r w:rsidR="00C4618D" w:rsidRPr="006D5DCC">
        <w:t>July</w:t>
      </w:r>
      <w:r w:rsidR="00C14090" w:rsidRPr="006D5DCC">
        <w:t xml:space="preserve"> 2018.</w:t>
      </w:r>
    </w:p>
    <w:p w14:paraId="1FC88355" w14:textId="263A8774" w:rsidR="004434D1" w:rsidRDefault="004434D1" w:rsidP="004434D1">
      <w:pPr>
        <w:pStyle w:val="Heading2"/>
      </w:pPr>
      <w:r>
        <w:t>Community Festivals Capacity Building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Community Festivals Capacity Building Funding"/>
        <w:tblDescription w:val="This table includes details of the successful applicants for the Community Festivals Capacity Building funding."/>
      </w:tblPr>
      <w:tblGrid>
        <w:gridCol w:w="3810"/>
        <w:gridCol w:w="6250"/>
        <w:gridCol w:w="2551"/>
        <w:gridCol w:w="2629"/>
      </w:tblGrid>
      <w:tr w:rsidR="006D5DCC" w14:paraId="53432857" w14:textId="77777777" w:rsidTr="00443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0" w:type="dxa"/>
          </w:tcPr>
          <w:p w14:paraId="74DAB39D" w14:textId="1958B3A6" w:rsidR="006D5DCC" w:rsidRDefault="006D5DCC" w:rsidP="00C14090">
            <w:r>
              <w:t>Applicant</w:t>
            </w:r>
          </w:p>
        </w:tc>
        <w:tc>
          <w:tcPr>
            <w:tcW w:w="6250" w:type="dxa"/>
          </w:tcPr>
          <w:p w14:paraId="0529876C" w14:textId="36FCD9E4" w:rsidR="006D5DCC" w:rsidRDefault="004434D1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2551" w:type="dxa"/>
          </w:tcPr>
          <w:p w14:paraId="253CF79A" w14:textId="73870470" w:rsidR="006D5DCC" w:rsidRDefault="004434D1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  <w:tc>
          <w:tcPr>
            <w:tcW w:w="2629" w:type="dxa"/>
          </w:tcPr>
          <w:p w14:paraId="2EF39FB8" w14:textId="75097947" w:rsidR="006D5DCC" w:rsidRDefault="004434D1" w:rsidP="00C1409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offered</w:t>
            </w:r>
          </w:p>
        </w:tc>
      </w:tr>
      <w:tr w:rsidR="006D5DCC" w14:paraId="6A60012F" w14:textId="77777777" w:rsidTr="0044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526F6AEB" w14:textId="49A98743" w:rsidR="006D5DCC" w:rsidRDefault="004434D1" w:rsidP="00C14090">
            <w:proofErr w:type="spellStart"/>
            <w:r>
              <w:t>Artback</w:t>
            </w:r>
            <w:proofErr w:type="spellEnd"/>
            <w:r>
              <w:t xml:space="preserve"> NT</w:t>
            </w:r>
          </w:p>
        </w:tc>
        <w:tc>
          <w:tcPr>
            <w:tcW w:w="6250" w:type="dxa"/>
          </w:tcPr>
          <w:p w14:paraId="1765A6FE" w14:textId="62D4C5D2" w:rsidR="006D5DCC" w:rsidRDefault="004434D1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Community Festivals in Dialogue</w:t>
            </w:r>
          </w:p>
        </w:tc>
        <w:tc>
          <w:tcPr>
            <w:tcW w:w="2551" w:type="dxa"/>
          </w:tcPr>
          <w:p w14:paraId="31C42E26" w14:textId="34046BF6" w:rsidR="006D5DCC" w:rsidRDefault="004434D1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629" w:type="dxa"/>
          </w:tcPr>
          <w:p w14:paraId="4E2B3368" w14:textId="6B191FD8" w:rsidR="004434D1" w:rsidRDefault="00AF2841" w:rsidP="004434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$25,</w:t>
            </w:r>
            <w:r w:rsidR="004434D1">
              <w:t>000</w:t>
            </w:r>
          </w:p>
        </w:tc>
      </w:tr>
      <w:tr w:rsidR="006D5DCC" w14:paraId="32DC6F52" w14:textId="77777777" w:rsidTr="004434D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001A5134" w14:textId="63130288" w:rsidR="006D5DCC" w:rsidRDefault="004434D1" w:rsidP="00C14090">
            <w:r>
              <w:t>Nightcliff Arts, Music and Culture</w:t>
            </w:r>
          </w:p>
        </w:tc>
        <w:tc>
          <w:tcPr>
            <w:tcW w:w="6250" w:type="dxa"/>
          </w:tcPr>
          <w:p w14:paraId="0CA9E54D" w14:textId="588A8F62" w:rsidR="006D5DCC" w:rsidRDefault="004434D1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Nightcliff Arts, Music &amp; Culture Standing Strong</w:t>
            </w:r>
          </w:p>
        </w:tc>
        <w:tc>
          <w:tcPr>
            <w:tcW w:w="2551" w:type="dxa"/>
          </w:tcPr>
          <w:p w14:paraId="6CCE714B" w14:textId="6F6ED122" w:rsidR="006D5DCC" w:rsidRDefault="004434D1" w:rsidP="00C1409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629" w:type="dxa"/>
          </w:tcPr>
          <w:p w14:paraId="46DD4CE9" w14:textId="112C8443" w:rsidR="006D5DCC" w:rsidRDefault="00AF2841" w:rsidP="004434D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$25,</w:t>
            </w:r>
            <w:r w:rsidR="004434D1">
              <w:t>000</w:t>
            </w:r>
          </w:p>
        </w:tc>
      </w:tr>
      <w:tr w:rsidR="006D5DCC" w14:paraId="599C1747" w14:textId="77777777" w:rsidTr="00443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4DA76D1D" w14:textId="452BB3A7" w:rsidR="006D5DCC" w:rsidRDefault="004434D1" w:rsidP="00C14090">
            <w:r>
              <w:t>Darwin Fringe Festival Committee</w:t>
            </w:r>
          </w:p>
        </w:tc>
        <w:tc>
          <w:tcPr>
            <w:tcW w:w="6250" w:type="dxa"/>
          </w:tcPr>
          <w:p w14:paraId="2B11C096" w14:textId="64A46206" w:rsidR="006D5DCC" w:rsidRDefault="004434D1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Ticketing and Web Capacity Building</w:t>
            </w:r>
          </w:p>
        </w:tc>
        <w:tc>
          <w:tcPr>
            <w:tcW w:w="2551" w:type="dxa"/>
          </w:tcPr>
          <w:p w14:paraId="6316062B" w14:textId="0B58E3E4" w:rsidR="006D5DCC" w:rsidRDefault="004434D1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629" w:type="dxa"/>
          </w:tcPr>
          <w:p w14:paraId="5EF78AFE" w14:textId="14FEF360" w:rsidR="006D5DCC" w:rsidRDefault="00AF2841" w:rsidP="00C140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$20,</w:t>
            </w:r>
            <w:r w:rsidR="004434D1">
              <w:t>833</w:t>
            </w:r>
          </w:p>
        </w:tc>
      </w:tr>
    </w:tbl>
    <w:p w14:paraId="303127E2" w14:textId="5E91AE2A" w:rsidR="003D32C3" w:rsidRDefault="003D32C3" w:rsidP="003D32C3">
      <w:pPr>
        <w:pStyle w:val="Heading2"/>
      </w:pPr>
      <w:r>
        <w:t>Independent Producers &amp; Curators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Independent Producers and Curators Funding"/>
        <w:tblDescription w:val="This table includes the details of successful applicants for the Independed Producers and Curators funding."/>
      </w:tblPr>
      <w:tblGrid>
        <w:gridCol w:w="3810"/>
        <w:gridCol w:w="6250"/>
        <w:gridCol w:w="2551"/>
        <w:gridCol w:w="2629"/>
      </w:tblGrid>
      <w:tr w:rsidR="003D32C3" w14:paraId="599E05E2" w14:textId="77777777" w:rsidTr="003D32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0" w:type="dxa"/>
          </w:tcPr>
          <w:p w14:paraId="259C33FB" w14:textId="04A7E672" w:rsidR="003D32C3" w:rsidRDefault="003D32C3" w:rsidP="003D32C3">
            <w:r>
              <w:t>Applicant</w:t>
            </w:r>
          </w:p>
        </w:tc>
        <w:tc>
          <w:tcPr>
            <w:tcW w:w="6250" w:type="dxa"/>
          </w:tcPr>
          <w:p w14:paraId="7482F3D4" w14:textId="7BB951C0" w:rsidR="003D32C3" w:rsidRDefault="003D32C3" w:rsidP="003D3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2551" w:type="dxa"/>
          </w:tcPr>
          <w:p w14:paraId="5ED10F70" w14:textId="76E7C6E0" w:rsidR="003D32C3" w:rsidRDefault="003D32C3" w:rsidP="003D3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  <w:tc>
          <w:tcPr>
            <w:tcW w:w="2629" w:type="dxa"/>
          </w:tcPr>
          <w:p w14:paraId="154A2C9B" w14:textId="1D6CFF77" w:rsidR="003D32C3" w:rsidRDefault="003D32C3" w:rsidP="003D3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offered</w:t>
            </w:r>
          </w:p>
        </w:tc>
      </w:tr>
      <w:tr w:rsidR="003D32C3" w14:paraId="49A70200" w14:textId="77777777" w:rsidTr="003D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1E548532" w14:textId="1CD9CBE9" w:rsidR="003D32C3" w:rsidRDefault="003D32C3" w:rsidP="003D32C3">
            <w:proofErr w:type="spellStart"/>
            <w:r>
              <w:t>Foldback</w:t>
            </w:r>
            <w:proofErr w:type="spellEnd"/>
            <w:r>
              <w:t xml:space="preserve"> Magazine</w:t>
            </w:r>
          </w:p>
        </w:tc>
        <w:tc>
          <w:tcPr>
            <w:tcW w:w="6250" w:type="dxa"/>
          </w:tcPr>
          <w:p w14:paraId="2B869DB1" w14:textId="1E07FE8B" w:rsidR="003D32C3" w:rsidRDefault="003D32C3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Foldback</w:t>
            </w:r>
            <w:proofErr w:type="spellEnd"/>
            <w:r>
              <w:t xml:space="preserve"> Magazine Business Development</w:t>
            </w:r>
          </w:p>
        </w:tc>
        <w:tc>
          <w:tcPr>
            <w:tcW w:w="2551" w:type="dxa"/>
          </w:tcPr>
          <w:p w14:paraId="665C5090" w14:textId="29E7A698" w:rsidR="003D32C3" w:rsidRDefault="003D32C3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629" w:type="dxa"/>
          </w:tcPr>
          <w:p w14:paraId="7E8B862A" w14:textId="6C4E79A8" w:rsidR="003D32C3" w:rsidRDefault="00AF2841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$25,</w:t>
            </w:r>
            <w:r w:rsidR="003D32C3">
              <w:t>000</w:t>
            </w:r>
          </w:p>
        </w:tc>
      </w:tr>
      <w:tr w:rsidR="003D32C3" w14:paraId="748511D1" w14:textId="77777777" w:rsidTr="003D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2704A6DF" w14:textId="5DFD0C4A" w:rsidR="003D32C3" w:rsidRDefault="005C38E3" w:rsidP="003D32C3">
            <w:r>
              <w:t xml:space="preserve">Adriana Dent </w:t>
            </w:r>
          </w:p>
        </w:tc>
        <w:tc>
          <w:tcPr>
            <w:tcW w:w="6250" w:type="dxa"/>
          </w:tcPr>
          <w:p w14:paraId="78828FED" w14:textId="719BA187" w:rsidR="003D32C3" w:rsidRDefault="00E9109B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Couture Culture</w:t>
            </w:r>
          </w:p>
        </w:tc>
        <w:tc>
          <w:tcPr>
            <w:tcW w:w="2551" w:type="dxa"/>
          </w:tcPr>
          <w:p w14:paraId="43D86BE9" w14:textId="3C31EB27" w:rsidR="003D32C3" w:rsidRDefault="00E9109B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Howard Springs</w:t>
            </w:r>
          </w:p>
        </w:tc>
        <w:tc>
          <w:tcPr>
            <w:tcW w:w="2629" w:type="dxa"/>
          </w:tcPr>
          <w:p w14:paraId="60B0AA60" w14:textId="0364B714" w:rsidR="003D32C3" w:rsidRDefault="00AF2841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$9,</w:t>
            </w:r>
            <w:r w:rsidR="00E9109B">
              <w:t>000</w:t>
            </w:r>
          </w:p>
        </w:tc>
      </w:tr>
      <w:tr w:rsidR="003D32C3" w14:paraId="20151DC5" w14:textId="77777777" w:rsidTr="003D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3009832D" w14:textId="792B3EDE" w:rsidR="003D32C3" w:rsidRDefault="00E9109B" w:rsidP="003D32C3">
            <w:r>
              <w:t>Kelly-lee Hickey</w:t>
            </w:r>
          </w:p>
        </w:tc>
        <w:tc>
          <w:tcPr>
            <w:tcW w:w="6250" w:type="dxa"/>
          </w:tcPr>
          <w:p w14:paraId="77FA1FC0" w14:textId="64AEA405" w:rsidR="003D32C3" w:rsidRDefault="00E9109B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Brand and Identity Development</w:t>
            </w:r>
          </w:p>
        </w:tc>
        <w:tc>
          <w:tcPr>
            <w:tcW w:w="2551" w:type="dxa"/>
          </w:tcPr>
          <w:p w14:paraId="51A0F0C0" w14:textId="5242ED0A" w:rsidR="003D32C3" w:rsidRDefault="00E9109B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629" w:type="dxa"/>
          </w:tcPr>
          <w:p w14:paraId="2640D416" w14:textId="7FF807DF" w:rsidR="003D32C3" w:rsidRDefault="00AF2841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$7,</w:t>
            </w:r>
            <w:r w:rsidR="00E9109B">
              <w:t>741</w:t>
            </w:r>
          </w:p>
        </w:tc>
      </w:tr>
      <w:tr w:rsidR="003D32C3" w14:paraId="17220743" w14:textId="77777777" w:rsidTr="003D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6523D6DF" w14:textId="0396D7BB" w:rsidR="003D32C3" w:rsidRDefault="00E9109B" w:rsidP="003D32C3">
            <w:r>
              <w:t>Joel Mitchell</w:t>
            </w:r>
          </w:p>
        </w:tc>
        <w:tc>
          <w:tcPr>
            <w:tcW w:w="6250" w:type="dxa"/>
          </w:tcPr>
          <w:p w14:paraId="2AF70DB8" w14:textId="3536FB0F" w:rsidR="003D32C3" w:rsidRDefault="00E9109B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Marketing and Promotion</w:t>
            </w:r>
          </w:p>
        </w:tc>
        <w:tc>
          <w:tcPr>
            <w:tcW w:w="2551" w:type="dxa"/>
          </w:tcPr>
          <w:p w14:paraId="62D6041D" w14:textId="16A3C5B3" w:rsidR="003D32C3" w:rsidRDefault="00E9109B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629" w:type="dxa"/>
          </w:tcPr>
          <w:p w14:paraId="4768B62F" w14:textId="78B68D8A" w:rsidR="003D32C3" w:rsidRDefault="00AF2841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$3,</w:t>
            </w:r>
            <w:r w:rsidR="00E9109B">
              <w:t>522</w:t>
            </w:r>
          </w:p>
        </w:tc>
      </w:tr>
      <w:tr w:rsidR="003D32C3" w14:paraId="0E33A84A" w14:textId="77777777" w:rsidTr="003D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0F7D552F" w14:textId="31CB6D8F" w:rsidR="003D32C3" w:rsidRDefault="00E9109B" w:rsidP="003D32C3">
            <w:r>
              <w:t>Britt Guy</w:t>
            </w:r>
          </w:p>
        </w:tc>
        <w:tc>
          <w:tcPr>
            <w:tcW w:w="6250" w:type="dxa"/>
          </w:tcPr>
          <w:p w14:paraId="56399642" w14:textId="4A60A611" w:rsidR="003D32C3" w:rsidRDefault="00E9109B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ACCOMPLICE Online Strategy</w:t>
            </w:r>
          </w:p>
        </w:tc>
        <w:tc>
          <w:tcPr>
            <w:tcW w:w="2551" w:type="dxa"/>
          </w:tcPr>
          <w:p w14:paraId="7A4645ED" w14:textId="70F19008" w:rsidR="003D32C3" w:rsidRDefault="00E9109B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629" w:type="dxa"/>
          </w:tcPr>
          <w:p w14:paraId="74F5A123" w14:textId="7EF8FB52" w:rsidR="003D32C3" w:rsidRDefault="00AF2841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$25,</w:t>
            </w:r>
            <w:r w:rsidR="00E9109B">
              <w:t>000</w:t>
            </w:r>
          </w:p>
        </w:tc>
      </w:tr>
      <w:tr w:rsidR="003D32C3" w14:paraId="53F3DF98" w14:textId="77777777" w:rsidTr="003D32C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6ECBDA00" w14:textId="1C3E7AA9" w:rsidR="003D32C3" w:rsidRDefault="00E9109B" w:rsidP="003D32C3">
            <w:r>
              <w:t>Caddie Brain</w:t>
            </w:r>
          </w:p>
        </w:tc>
        <w:tc>
          <w:tcPr>
            <w:tcW w:w="6250" w:type="dxa"/>
          </w:tcPr>
          <w:p w14:paraId="1D7717E8" w14:textId="1D9B4757" w:rsidR="003D32C3" w:rsidRDefault="00E9109B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Curatorial and Business Development</w:t>
            </w:r>
          </w:p>
        </w:tc>
        <w:tc>
          <w:tcPr>
            <w:tcW w:w="2551" w:type="dxa"/>
          </w:tcPr>
          <w:p w14:paraId="7CDCD3F4" w14:textId="24E243FD" w:rsidR="003D32C3" w:rsidRDefault="00E9109B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629" w:type="dxa"/>
          </w:tcPr>
          <w:p w14:paraId="3EBC2C14" w14:textId="7850351E" w:rsidR="003D32C3" w:rsidRDefault="00AF2841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$17,</w:t>
            </w:r>
            <w:r w:rsidR="00E9109B">
              <w:t>472</w:t>
            </w:r>
          </w:p>
        </w:tc>
      </w:tr>
      <w:tr w:rsidR="00E9109B" w14:paraId="2A85C24E" w14:textId="77777777" w:rsidTr="003D32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16D6F777" w14:textId="4B170F84" w:rsidR="00E9109B" w:rsidRDefault="006675CA" w:rsidP="003D32C3">
            <w:r>
              <w:t>Glenn Morrison</w:t>
            </w:r>
          </w:p>
        </w:tc>
        <w:tc>
          <w:tcPr>
            <w:tcW w:w="6250" w:type="dxa"/>
          </w:tcPr>
          <w:p w14:paraId="4FE04834" w14:textId="1DAB6A8F" w:rsidR="00E9109B" w:rsidRDefault="006675CA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Borderlands – NT Literary Journal Phase 1: Strategic</w:t>
            </w:r>
          </w:p>
        </w:tc>
        <w:tc>
          <w:tcPr>
            <w:tcW w:w="2551" w:type="dxa"/>
          </w:tcPr>
          <w:p w14:paraId="6A3EC0AA" w14:textId="3A4D555E" w:rsidR="00E9109B" w:rsidRDefault="006675CA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629" w:type="dxa"/>
          </w:tcPr>
          <w:p w14:paraId="0472286E" w14:textId="321A7BF1" w:rsidR="00E9109B" w:rsidRDefault="00AF2841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$22,</w:t>
            </w:r>
            <w:r w:rsidR="006675CA">
              <w:t>200</w:t>
            </w:r>
          </w:p>
        </w:tc>
      </w:tr>
    </w:tbl>
    <w:p w14:paraId="15D367C3" w14:textId="09659CE8" w:rsidR="003D32C3" w:rsidRDefault="003D32C3" w:rsidP="003D32C3"/>
    <w:p w14:paraId="1A411BF8" w14:textId="7F8F41C6" w:rsidR="00956BC0" w:rsidRDefault="00956BC0" w:rsidP="00956BC0">
      <w:pPr>
        <w:pStyle w:val="Heading2"/>
      </w:pPr>
      <w:r>
        <w:t>Access for Artists with Disabilities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Access for Artists with Disabilities Funding"/>
        <w:tblDescription w:val="This table includes details of the successful applicants for the Access for Artists with Disabilities funding."/>
      </w:tblPr>
      <w:tblGrid>
        <w:gridCol w:w="3810"/>
        <w:gridCol w:w="6250"/>
        <w:gridCol w:w="2551"/>
        <w:gridCol w:w="2629"/>
      </w:tblGrid>
      <w:tr w:rsidR="00956BC0" w14:paraId="189ECB0E" w14:textId="77777777" w:rsidTr="00C60D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0" w:type="dxa"/>
          </w:tcPr>
          <w:p w14:paraId="6B281792" w14:textId="1ED23E41" w:rsidR="00956BC0" w:rsidRDefault="00956BC0" w:rsidP="003D32C3">
            <w:r>
              <w:t>Applicant</w:t>
            </w:r>
          </w:p>
        </w:tc>
        <w:tc>
          <w:tcPr>
            <w:tcW w:w="6250" w:type="dxa"/>
          </w:tcPr>
          <w:p w14:paraId="7C1D338C" w14:textId="512D7C18" w:rsidR="00956BC0" w:rsidRDefault="00956BC0" w:rsidP="003D3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2551" w:type="dxa"/>
          </w:tcPr>
          <w:p w14:paraId="074F7747" w14:textId="3AC1539F" w:rsidR="00956BC0" w:rsidRDefault="00956BC0" w:rsidP="003D3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  <w:tc>
          <w:tcPr>
            <w:tcW w:w="2629" w:type="dxa"/>
          </w:tcPr>
          <w:p w14:paraId="0E9F842F" w14:textId="105908AD" w:rsidR="00956BC0" w:rsidRDefault="00956BC0" w:rsidP="003D3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offered</w:t>
            </w:r>
          </w:p>
        </w:tc>
      </w:tr>
      <w:tr w:rsidR="00956BC0" w14:paraId="56DC43F2" w14:textId="77777777" w:rsidTr="00C6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1EE0929B" w14:textId="79881785" w:rsidR="00956BC0" w:rsidRDefault="00C60D4D" w:rsidP="003D32C3">
            <w:r>
              <w:t>Arts Access Darwin</w:t>
            </w:r>
          </w:p>
        </w:tc>
        <w:tc>
          <w:tcPr>
            <w:tcW w:w="6250" w:type="dxa"/>
          </w:tcPr>
          <w:p w14:paraId="286518D4" w14:textId="68A88CF1" w:rsidR="00956BC0" w:rsidRDefault="00FE1FCC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Participation</w:t>
            </w:r>
            <w:r w:rsidR="00C60D4D">
              <w:t xml:space="preserve"> in Meeting Place 2018</w:t>
            </w:r>
          </w:p>
        </w:tc>
        <w:tc>
          <w:tcPr>
            <w:tcW w:w="2551" w:type="dxa"/>
          </w:tcPr>
          <w:p w14:paraId="497652A9" w14:textId="763A4E2E" w:rsidR="00956BC0" w:rsidRDefault="00C60D4D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629" w:type="dxa"/>
          </w:tcPr>
          <w:p w14:paraId="5B4DE879" w14:textId="1B43AC6B" w:rsidR="00956BC0" w:rsidRDefault="00AF2841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$25,</w:t>
            </w:r>
            <w:r w:rsidR="00C60D4D">
              <w:t>000</w:t>
            </w:r>
          </w:p>
        </w:tc>
      </w:tr>
      <w:tr w:rsidR="00956BC0" w14:paraId="7A850EAC" w14:textId="77777777" w:rsidTr="00C60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5B277A85" w14:textId="20799647" w:rsidR="00956BC0" w:rsidRDefault="00C60D4D" w:rsidP="003D32C3">
            <w:proofErr w:type="spellStart"/>
            <w:r>
              <w:t>stArts</w:t>
            </w:r>
            <w:proofErr w:type="spellEnd"/>
            <w:r>
              <w:t xml:space="preserve"> with D Performance Ensemble</w:t>
            </w:r>
          </w:p>
        </w:tc>
        <w:tc>
          <w:tcPr>
            <w:tcW w:w="6250" w:type="dxa"/>
          </w:tcPr>
          <w:p w14:paraId="149437D4" w14:textId="6E69AB5E" w:rsidR="00956BC0" w:rsidRDefault="00C60D4D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Connect2Culture</w:t>
            </w:r>
          </w:p>
        </w:tc>
        <w:tc>
          <w:tcPr>
            <w:tcW w:w="2551" w:type="dxa"/>
          </w:tcPr>
          <w:p w14:paraId="152E8EFE" w14:textId="011B929A" w:rsidR="00956BC0" w:rsidRDefault="00C60D4D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629" w:type="dxa"/>
          </w:tcPr>
          <w:p w14:paraId="36306AFC" w14:textId="4A2FA61F" w:rsidR="00956BC0" w:rsidRDefault="00AF2841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$21,</w:t>
            </w:r>
            <w:r w:rsidR="00C60D4D">
              <w:t>650</w:t>
            </w:r>
          </w:p>
        </w:tc>
      </w:tr>
      <w:tr w:rsidR="00956BC0" w14:paraId="7828BFB8" w14:textId="77777777" w:rsidTr="00C6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5D90E77A" w14:textId="2993D2A4" w:rsidR="00956BC0" w:rsidRDefault="00C60D4D" w:rsidP="003D32C3">
            <w:r>
              <w:t>Casa</w:t>
            </w:r>
            <w:r w:rsidR="00FE1FCC">
              <w:t xml:space="preserve"> Central Australia</w:t>
            </w:r>
          </w:p>
        </w:tc>
        <w:tc>
          <w:tcPr>
            <w:tcW w:w="6250" w:type="dxa"/>
          </w:tcPr>
          <w:p w14:paraId="1B0D0B10" w14:textId="10127D2F" w:rsidR="00956BC0" w:rsidRDefault="00FE1FCC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Voices</w:t>
            </w:r>
          </w:p>
        </w:tc>
        <w:tc>
          <w:tcPr>
            <w:tcW w:w="2551" w:type="dxa"/>
          </w:tcPr>
          <w:p w14:paraId="5E6E3330" w14:textId="72E11BEF" w:rsidR="00956BC0" w:rsidRDefault="00FE1FCC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Alice Springs </w:t>
            </w:r>
          </w:p>
        </w:tc>
        <w:tc>
          <w:tcPr>
            <w:tcW w:w="2629" w:type="dxa"/>
          </w:tcPr>
          <w:p w14:paraId="44AE9220" w14:textId="47F5A420" w:rsidR="00956BC0" w:rsidRDefault="00AF2841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$13,</w:t>
            </w:r>
            <w:r w:rsidR="00FE1FCC">
              <w:t>385</w:t>
            </w:r>
          </w:p>
        </w:tc>
      </w:tr>
      <w:tr w:rsidR="00956BC0" w14:paraId="57C490E3" w14:textId="77777777" w:rsidTr="00C60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4E4FFDD7" w14:textId="1E1CEACE" w:rsidR="00956BC0" w:rsidRDefault="00FE1FCC" w:rsidP="003D32C3">
            <w:r>
              <w:t>Step Out Community Access Services</w:t>
            </w:r>
          </w:p>
        </w:tc>
        <w:tc>
          <w:tcPr>
            <w:tcW w:w="6250" w:type="dxa"/>
          </w:tcPr>
          <w:p w14:paraId="6DC9EEA7" w14:textId="66AE9EBD" w:rsidR="00956BC0" w:rsidRDefault="00FE1FCC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Access Arts in Katherine</w:t>
            </w:r>
          </w:p>
        </w:tc>
        <w:tc>
          <w:tcPr>
            <w:tcW w:w="2551" w:type="dxa"/>
          </w:tcPr>
          <w:p w14:paraId="76D57CCB" w14:textId="14CC1E11" w:rsidR="00956BC0" w:rsidRDefault="00FE1FCC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Katherine</w:t>
            </w:r>
          </w:p>
        </w:tc>
        <w:tc>
          <w:tcPr>
            <w:tcW w:w="2629" w:type="dxa"/>
          </w:tcPr>
          <w:p w14:paraId="772168F6" w14:textId="77600111" w:rsidR="00956BC0" w:rsidRDefault="00AF2841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$24,</w:t>
            </w:r>
            <w:r w:rsidR="00FE1FCC">
              <w:t>574</w:t>
            </w:r>
          </w:p>
        </w:tc>
      </w:tr>
      <w:tr w:rsidR="00FE1FCC" w14:paraId="22C700F4" w14:textId="77777777" w:rsidTr="00C60D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5F6BAEDC" w14:textId="014A052A" w:rsidR="00FE1FCC" w:rsidRDefault="00FE1FCC" w:rsidP="003D32C3">
            <w:r>
              <w:t>Central Australian Territory Craft</w:t>
            </w:r>
          </w:p>
        </w:tc>
        <w:tc>
          <w:tcPr>
            <w:tcW w:w="6250" w:type="dxa"/>
          </w:tcPr>
          <w:p w14:paraId="41201BEB" w14:textId="569445A2" w:rsidR="00FE1FCC" w:rsidRDefault="00FE1FCC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Partnerships in Craft</w:t>
            </w:r>
          </w:p>
        </w:tc>
        <w:tc>
          <w:tcPr>
            <w:tcW w:w="2551" w:type="dxa"/>
          </w:tcPr>
          <w:p w14:paraId="07DBD2BA" w14:textId="7D628A52" w:rsidR="00FE1FCC" w:rsidRDefault="00FE1FCC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Alice Springs</w:t>
            </w:r>
          </w:p>
        </w:tc>
        <w:tc>
          <w:tcPr>
            <w:tcW w:w="2629" w:type="dxa"/>
          </w:tcPr>
          <w:p w14:paraId="172FE092" w14:textId="166778F4" w:rsidR="00FE1FCC" w:rsidRDefault="00AF2841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$17,</w:t>
            </w:r>
            <w:r w:rsidR="00FE1FCC">
              <w:t>710</w:t>
            </w:r>
          </w:p>
        </w:tc>
      </w:tr>
      <w:tr w:rsidR="00FE1FCC" w14:paraId="16898F75" w14:textId="77777777" w:rsidTr="00C60D4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491E07E5" w14:textId="555BAA8B" w:rsidR="00FE1FCC" w:rsidRDefault="00FE1FCC" w:rsidP="003D32C3">
            <w:r>
              <w:t>Gillian Hunter</w:t>
            </w:r>
          </w:p>
        </w:tc>
        <w:tc>
          <w:tcPr>
            <w:tcW w:w="6250" w:type="dxa"/>
          </w:tcPr>
          <w:p w14:paraId="2021BE0D" w14:textId="7F780421" w:rsidR="00FE1FCC" w:rsidRDefault="00FE1FCC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Smoke and Mirrors</w:t>
            </w:r>
          </w:p>
        </w:tc>
        <w:tc>
          <w:tcPr>
            <w:tcW w:w="2551" w:type="dxa"/>
          </w:tcPr>
          <w:p w14:paraId="4984B4BD" w14:textId="0F8BC227" w:rsidR="00FE1FCC" w:rsidRDefault="00FE1FCC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Batchelor</w:t>
            </w:r>
          </w:p>
        </w:tc>
        <w:tc>
          <w:tcPr>
            <w:tcW w:w="2629" w:type="dxa"/>
          </w:tcPr>
          <w:p w14:paraId="0316A376" w14:textId="6798F16E" w:rsidR="00FE1FCC" w:rsidRDefault="00AF2841" w:rsidP="003D32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$16,</w:t>
            </w:r>
            <w:r w:rsidR="00FE1FCC">
              <w:t>913</w:t>
            </w:r>
          </w:p>
        </w:tc>
      </w:tr>
    </w:tbl>
    <w:p w14:paraId="35DB50DA" w14:textId="06DA01B1" w:rsidR="00956BC0" w:rsidRDefault="00FE1FCC" w:rsidP="00FE1FCC">
      <w:pPr>
        <w:pStyle w:val="Heading2"/>
      </w:pPr>
      <w:r>
        <w:t>Arts Industry Development</w:t>
      </w:r>
    </w:p>
    <w:tbl>
      <w:tblPr>
        <w:tblStyle w:val="NTGtable"/>
        <w:tblW w:w="0" w:type="auto"/>
        <w:tblLook w:val="04A0" w:firstRow="1" w:lastRow="0" w:firstColumn="1" w:lastColumn="0" w:noHBand="0" w:noVBand="1"/>
        <w:tblCaption w:val="Arts Industry Development Funding"/>
        <w:tblDescription w:val="This table includes details of the successful applicants for the Arts Industry Development funding."/>
      </w:tblPr>
      <w:tblGrid>
        <w:gridCol w:w="3810"/>
        <w:gridCol w:w="6250"/>
        <w:gridCol w:w="2551"/>
        <w:gridCol w:w="2629"/>
      </w:tblGrid>
      <w:tr w:rsidR="00FE1FCC" w14:paraId="377832D5" w14:textId="77777777" w:rsidTr="00FC64E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10" w:type="dxa"/>
          </w:tcPr>
          <w:p w14:paraId="6879A407" w14:textId="717E3B49" w:rsidR="00FE1FCC" w:rsidRDefault="00FE1FCC" w:rsidP="003D32C3">
            <w:r>
              <w:t>Applicant</w:t>
            </w:r>
          </w:p>
        </w:tc>
        <w:tc>
          <w:tcPr>
            <w:tcW w:w="6250" w:type="dxa"/>
          </w:tcPr>
          <w:p w14:paraId="1D969343" w14:textId="019FCF46" w:rsidR="00FE1FCC" w:rsidRDefault="00FE1FCC" w:rsidP="003D3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2551" w:type="dxa"/>
          </w:tcPr>
          <w:p w14:paraId="349C2857" w14:textId="3DBE9AA3" w:rsidR="00FE1FCC" w:rsidRDefault="00FE1FCC" w:rsidP="003D3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Region</w:t>
            </w:r>
          </w:p>
        </w:tc>
        <w:tc>
          <w:tcPr>
            <w:tcW w:w="2629" w:type="dxa"/>
          </w:tcPr>
          <w:p w14:paraId="65C45184" w14:textId="64474882" w:rsidR="00FE1FCC" w:rsidRDefault="00FE1FCC" w:rsidP="003D32C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Funding offered</w:t>
            </w:r>
          </w:p>
        </w:tc>
      </w:tr>
      <w:tr w:rsidR="00FE1FCC" w14:paraId="457462D5" w14:textId="77777777" w:rsidTr="00FC64E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10" w:type="dxa"/>
          </w:tcPr>
          <w:p w14:paraId="644DE838" w14:textId="3435C316" w:rsidR="00FE1FCC" w:rsidRDefault="00FC64EF" w:rsidP="003D32C3">
            <w:r>
              <w:t>Tracks Dance Company</w:t>
            </w:r>
          </w:p>
        </w:tc>
        <w:tc>
          <w:tcPr>
            <w:tcW w:w="6250" w:type="dxa"/>
          </w:tcPr>
          <w:p w14:paraId="1BD2A9C7" w14:textId="7C3A6947" w:rsidR="00FE1FCC" w:rsidRDefault="00FC64EF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National Dance Forum (NDF) and Australian Dance Awards (AWA) Darwin 2019</w:t>
            </w:r>
          </w:p>
        </w:tc>
        <w:tc>
          <w:tcPr>
            <w:tcW w:w="2551" w:type="dxa"/>
          </w:tcPr>
          <w:p w14:paraId="7BC7ED50" w14:textId="37FC9532" w:rsidR="00FE1FCC" w:rsidRDefault="00FC64EF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Darwin</w:t>
            </w:r>
          </w:p>
        </w:tc>
        <w:tc>
          <w:tcPr>
            <w:tcW w:w="2629" w:type="dxa"/>
          </w:tcPr>
          <w:p w14:paraId="3FE814D7" w14:textId="2282C5B9" w:rsidR="00FE1FCC" w:rsidRDefault="00AF2841" w:rsidP="003D32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$100,</w:t>
            </w:r>
            <w:r w:rsidR="00FC64EF">
              <w:t>000</w:t>
            </w:r>
          </w:p>
        </w:tc>
      </w:tr>
    </w:tbl>
    <w:p w14:paraId="747FA7B5" w14:textId="77777777" w:rsidR="00FE1FCC" w:rsidRPr="003D32C3" w:rsidRDefault="00FE1FCC" w:rsidP="00FC64EF"/>
    <w:sectPr w:rsidR="00FE1FCC" w:rsidRPr="003D32C3" w:rsidSect="00C14090">
      <w:pgSz w:w="16838" w:h="11906" w:orient="landscape" w:code="9"/>
      <w:pgMar w:top="794" w:right="794" w:bottom="794" w:left="794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A8C6CF" w14:textId="77777777" w:rsidR="00FE73FF" w:rsidRDefault="00FE73FF" w:rsidP="007332FF">
      <w:r>
        <w:separator/>
      </w:r>
    </w:p>
  </w:endnote>
  <w:endnote w:type="continuationSeparator" w:id="0">
    <w:p w14:paraId="5F1D5210" w14:textId="77777777" w:rsidR="00FE73FF" w:rsidRDefault="00FE73FF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0B7B6" w14:textId="77777777" w:rsidR="002963B0" w:rsidRDefault="002963B0" w:rsidP="002963B0">
    <w:pPr>
      <w:tabs>
        <w:tab w:val="left" w:pos="2505"/>
      </w:tabs>
      <w:spacing w:after="0"/>
    </w:pPr>
    <w:r>
      <w:tab/>
    </w:r>
  </w:p>
  <w:tbl>
    <w:tblPr>
      <w:tblW w:w="1516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7401"/>
    </w:tblGrid>
    <w:tr w:rsidR="002963B0" w:rsidRPr="00132658" w14:paraId="7314BCEB" w14:textId="77777777" w:rsidTr="002963B0">
      <w:trPr>
        <w:cantSplit/>
        <w:trHeight w:hRule="exact" w:val="1134"/>
      </w:trPr>
      <w:tc>
        <w:tcPr>
          <w:tcW w:w="7767" w:type="dxa"/>
          <w:vAlign w:val="bottom"/>
        </w:tcPr>
        <w:p w14:paraId="2FD68266" w14:textId="77777777" w:rsidR="002963B0" w:rsidRDefault="002963B0" w:rsidP="002963B0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828947669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>
                <w:rPr>
                  <w:rStyle w:val="PageNumber"/>
                  <w:b/>
                </w:rPr>
                <w:t>Tourism, Sport and Culture</w:t>
              </w:r>
            </w:sdtContent>
          </w:sdt>
        </w:p>
        <w:p w14:paraId="53554883" w14:textId="77777777" w:rsidR="002963B0" w:rsidRPr="00CE6614" w:rsidRDefault="00FE73FF" w:rsidP="002963B0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698614024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0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2963B0">
                <w:rPr>
                  <w:rStyle w:val="PageNumber"/>
                </w:rPr>
                <w:t>3 October 2019</w:t>
              </w:r>
            </w:sdtContent>
          </w:sdt>
        </w:p>
        <w:p w14:paraId="09CBB20B" w14:textId="4EE362DB" w:rsidR="002963B0" w:rsidRPr="00CE30CF" w:rsidRDefault="002963B0" w:rsidP="002963B0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8220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8220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7401" w:type="dxa"/>
          <w:vAlign w:val="bottom"/>
        </w:tcPr>
        <w:p w14:paraId="667A0B6A" w14:textId="77777777" w:rsidR="002963B0" w:rsidRPr="001E14EB" w:rsidRDefault="002963B0" w:rsidP="002963B0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7DA07449" wp14:editId="0F9A0A89">
                <wp:extent cx="1572479" cy="561600"/>
                <wp:effectExtent l="0" t="0" r="889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408F0B51" w14:textId="2664EB39" w:rsidR="00983000" w:rsidRDefault="00983000" w:rsidP="002963B0">
    <w:pPr>
      <w:tabs>
        <w:tab w:val="left" w:pos="2505"/>
      </w:tabs>
      <w:spacing w:after="0"/>
    </w:pPr>
  </w:p>
  <w:p w14:paraId="7236EEFB" w14:textId="77777777" w:rsidR="00CA36A0" w:rsidRPr="00B11C67" w:rsidRDefault="00CA36A0" w:rsidP="00B11C67">
    <w:pPr>
      <w:pStyle w:val="Foo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1B8DA" w14:textId="77777777" w:rsidR="00D15D88" w:rsidRDefault="00D15D88" w:rsidP="0071700C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71700C" w:rsidRPr="00132658" w14:paraId="5AC2E0D0" w14:textId="77777777" w:rsidTr="008921B4">
      <w:trPr>
        <w:cantSplit/>
        <w:trHeight w:hRule="exact" w:val="1134"/>
      </w:trPr>
      <w:tc>
        <w:tcPr>
          <w:tcW w:w="7767" w:type="dxa"/>
          <w:vAlign w:val="bottom"/>
        </w:tcPr>
        <w:p w14:paraId="1B6D456F" w14:textId="77777777" w:rsidR="00D47DC7" w:rsidRDefault="00D47DC7" w:rsidP="00D47DC7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550452142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D1668D">
                <w:rPr>
                  <w:rStyle w:val="PageNumber"/>
                  <w:b/>
                </w:rPr>
                <w:t>Tourism, Sport and Culture</w:t>
              </w:r>
            </w:sdtContent>
          </w:sdt>
        </w:p>
        <w:p w14:paraId="4A0D7CAE" w14:textId="692BC4EE" w:rsidR="00D47DC7" w:rsidRPr="00CE6614" w:rsidRDefault="00FE73FF" w:rsidP="00D47DC7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19-10-03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D1668D">
                <w:rPr>
                  <w:rStyle w:val="PageNumber"/>
                </w:rPr>
                <w:t>3 October 2019</w:t>
              </w:r>
            </w:sdtContent>
          </w:sdt>
        </w:p>
        <w:p w14:paraId="0274F263" w14:textId="771D07B4" w:rsidR="0071700C" w:rsidRPr="00CE30CF" w:rsidRDefault="00D47DC7" w:rsidP="00D47DC7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E82205">
            <w:rPr>
              <w:rStyle w:val="PageNumber"/>
              <w:noProof/>
            </w:rPr>
            <w:t>2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E82205">
            <w:rPr>
              <w:rStyle w:val="PageNumber"/>
              <w:noProof/>
            </w:rPr>
            <w:t>3</w:t>
          </w:r>
          <w:r w:rsidRPr="00AC4488">
            <w:rPr>
              <w:rStyle w:val="PageNumber"/>
            </w:rPr>
            <w:fldChar w:fldCharType="end"/>
          </w:r>
        </w:p>
      </w:tc>
      <w:tc>
        <w:tcPr>
          <w:tcW w:w="2551" w:type="dxa"/>
          <w:vAlign w:val="bottom"/>
        </w:tcPr>
        <w:p w14:paraId="5B8364E7" w14:textId="2D86CF51" w:rsidR="0071700C" w:rsidRPr="001E14EB" w:rsidRDefault="0071700C" w:rsidP="0071700C">
          <w:pPr>
            <w:spacing w:after="0"/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1A0366E2" wp14:editId="0F8EA0C8">
                <wp:extent cx="1572479" cy="561600"/>
                <wp:effectExtent l="0" t="0" r="8890" b="0"/>
                <wp:docPr id="3" name="Picture 3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2479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14:paraId="013775D1" w14:textId="77777777" w:rsidR="0089368E" w:rsidRPr="00661BE1" w:rsidRDefault="0089368E" w:rsidP="00D15D88">
    <w:pPr>
      <w:pStyle w:val="Hidd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3F28AE" w14:textId="77777777" w:rsidR="00FE73FF" w:rsidRDefault="00FE73FF" w:rsidP="007332FF">
      <w:r>
        <w:separator/>
      </w:r>
    </w:p>
  </w:footnote>
  <w:footnote w:type="continuationSeparator" w:id="0">
    <w:p w14:paraId="05EF34D8" w14:textId="77777777" w:rsidR="00FE73FF" w:rsidRDefault="00FE73FF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FDAE2" w14:textId="5BE1AA72" w:rsidR="00983000" w:rsidRPr="00162207" w:rsidRDefault="00FE73FF" w:rsidP="008C70BB">
    <w:pPr>
      <w:pStyle w:val="Header"/>
      <w:tabs>
        <w:tab w:val="clear" w:pos="9638"/>
        <w:tab w:val="right" w:pos="10318"/>
      </w:tabs>
    </w:pPr>
    <w:sdt>
      <w:sdtPr>
        <w:alias w:val="Title"/>
        <w:tag w:val="Title"/>
        <w:id w:val="-2113969407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956BC0">
          <w:t>2017-18 Strategic Arts Program Successful Grant Recipients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TitleChar"/>
      </w:rPr>
      <w:alias w:val="Title"/>
      <w:tag w:val="Title"/>
      <w:id w:val="-509755993"/>
      <w:lock w:val="sdtLocked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 w:multiLine="1"/>
    </w:sdtPr>
    <w:sdtEndPr>
      <w:rPr>
        <w:rStyle w:val="TitleChar"/>
      </w:rPr>
    </w:sdtEndPr>
    <w:sdtContent>
      <w:p w14:paraId="491FD744" w14:textId="590B5F6E" w:rsidR="00E54F9E" w:rsidRDefault="00F157C1" w:rsidP="00435082">
        <w:pPr>
          <w:pStyle w:val="Title"/>
          <w:rPr>
            <w:rStyle w:val="TitleChar"/>
          </w:rPr>
        </w:pPr>
        <w:r>
          <w:rPr>
            <w:rStyle w:val="TitleChar"/>
          </w:rPr>
          <w:t>2017-18 Strategic Arts</w:t>
        </w:r>
        <w:r w:rsidR="008D1343">
          <w:rPr>
            <w:rStyle w:val="TitleChar"/>
          </w:rPr>
          <w:t xml:space="preserve"> Program</w:t>
        </w:r>
        <w:r w:rsidR="00956BC0">
          <w:rPr>
            <w:rStyle w:val="TitleChar"/>
          </w:rPr>
          <w:t xml:space="preserve"> </w:t>
        </w:r>
        <w:r w:rsidR="008D1343">
          <w:rPr>
            <w:rStyle w:val="TitleChar"/>
          </w:rPr>
          <w:t>Successful Grant Recipients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B668C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1" w15:restartNumberingAfterBreak="0">
    <w:nsid w:val="06DC644B"/>
    <w:multiLevelType w:val="hybridMultilevel"/>
    <w:tmpl w:val="C1B606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BC6DBF"/>
    <w:multiLevelType w:val="hybridMultilevel"/>
    <w:tmpl w:val="F650FFF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4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5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6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7" w15:restartNumberingAfterBreak="0">
    <w:nsid w:val="13154224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9" w15:restartNumberingAfterBreak="0">
    <w:nsid w:val="163515A8"/>
    <w:multiLevelType w:val="hybridMultilevel"/>
    <w:tmpl w:val="0A14065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4A4348"/>
    <w:multiLevelType w:val="hybridMultilevel"/>
    <w:tmpl w:val="A8043C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7D7824"/>
    <w:multiLevelType w:val="multilevel"/>
    <w:tmpl w:val="E6E2F9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3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4" w15:restartNumberingAfterBreak="0">
    <w:nsid w:val="19946FDC"/>
    <w:multiLevelType w:val="hybridMultilevel"/>
    <w:tmpl w:val="22429E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7" w15:restartNumberingAfterBreak="0">
    <w:nsid w:val="1B803779"/>
    <w:multiLevelType w:val="hybridMultilevel"/>
    <w:tmpl w:val="C2D61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9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20" w15:restartNumberingAfterBreak="0">
    <w:nsid w:val="1EF00CF1"/>
    <w:multiLevelType w:val="hybridMultilevel"/>
    <w:tmpl w:val="037E70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22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23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24" w15:restartNumberingAfterBreak="0">
    <w:nsid w:val="27D83E4D"/>
    <w:multiLevelType w:val="multilevel"/>
    <w:tmpl w:val="3928FD02"/>
    <w:numStyleLink w:val="Bulletlist"/>
  </w:abstractNum>
  <w:abstractNum w:abstractNumId="25" w15:restartNumberingAfterBreak="0">
    <w:nsid w:val="28630758"/>
    <w:multiLevelType w:val="hybridMultilevel"/>
    <w:tmpl w:val="F078C1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A1520E7"/>
    <w:multiLevelType w:val="multilevel"/>
    <w:tmpl w:val="4E6AC8F6"/>
    <w:numStyleLink w:val="Numberlist"/>
  </w:abstractNum>
  <w:abstractNum w:abstractNumId="27" w15:restartNumberingAfterBreak="0">
    <w:nsid w:val="2CFB6678"/>
    <w:multiLevelType w:val="hybridMultilevel"/>
    <w:tmpl w:val="AC524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9" w15:restartNumberingAfterBreak="0">
    <w:nsid w:val="2D9612F8"/>
    <w:multiLevelType w:val="hybridMultilevel"/>
    <w:tmpl w:val="1144D0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3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32" w15:restartNumberingAfterBreak="0">
    <w:nsid w:val="32CB5662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3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35" w15:restartNumberingAfterBreak="0">
    <w:nsid w:val="378227E2"/>
    <w:multiLevelType w:val="hybridMultilevel"/>
    <w:tmpl w:val="6AE42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89457ED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37" w15:restartNumberingAfterBreak="0">
    <w:nsid w:val="39390CDE"/>
    <w:multiLevelType w:val="multilevel"/>
    <w:tmpl w:val="A9129B74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3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39" w15:restartNumberingAfterBreak="0">
    <w:nsid w:val="40A9623F"/>
    <w:multiLevelType w:val="hybridMultilevel"/>
    <w:tmpl w:val="00064D9C"/>
    <w:lvl w:ilvl="0" w:tplc="033C5BAC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C3CE477E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22F3D38"/>
    <w:multiLevelType w:val="hybridMultilevel"/>
    <w:tmpl w:val="E9F295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23D6322"/>
    <w:multiLevelType w:val="hybridMultilevel"/>
    <w:tmpl w:val="A9C45F8E"/>
    <w:lvl w:ilvl="0" w:tplc="14FA3692">
      <w:start w:val="1"/>
      <w:numFmt w:val="bullet"/>
      <w:lvlText w:val="o"/>
      <w:lvlJc w:val="left"/>
      <w:pPr>
        <w:ind w:left="1077" w:hanging="357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A124F1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3" w15:restartNumberingAfterBreak="0">
    <w:nsid w:val="49C43599"/>
    <w:multiLevelType w:val="hybridMultilevel"/>
    <w:tmpl w:val="EB8623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45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46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47" w15:restartNumberingAfterBreak="0">
    <w:nsid w:val="5044168B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48" w15:restartNumberingAfterBreak="0">
    <w:nsid w:val="51CC4897"/>
    <w:multiLevelType w:val="hybridMultilevel"/>
    <w:tmpl w:val="100C23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37F7DCB"/>
    <w:multiLevelType w:val="hybridMultilevel"/>
    <w:tmpl w:val="605886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53842BC6"/>
    <w:multiLevelType w:val="multilevel"/>
    <w:tmpl w:val="0C78A7AC"/>
    <w:numStyleLink w:val="Tablebulletlist"/>
  </w:abstractNum>
  <w:abstractNum w:abstractNumId="5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2" w15:restartNumberingAfterBreak="0">
    <w:nsid w:val="569B4482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5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55" w15:restartNumberingAfterBreak="0">
    <w:nsid w:val="58405D33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56" w15:restartNumberingAfterBreak="0">
    <w:nsid w:val="58DC34FF"/>
    <w:multiLevelType w:val="hybridMultilevel"/>
    <w:tmpl w:val="D67C0B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58E21323"/>
    <w:multiLevelType w:val="multilevel"/>
    <w:tmpl w:val="4E6AC8F6"/>
    <w:numStyleLink w:val="Numberlist"/>
  </w:abstractNum>
  <w:abstractNum w:abstractNumId="58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59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60" w15:restartNumberingAfterBreak="0">
    <w:nsid w:val="5F9F2C75"/>
    <w:multiLevelType w:val="hybridMultilevel"/>
    <w:tmpl w:val="E94E06D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623009DC"/>
    <w:multiLevelType w:val="hybridMultilevel"/>
    <w:tmpl w:val="D2603C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42B0A38"/>
    <w:multiLevelType w:val="multilevel"/>
    <w:tmpl w:val="4E6AC8F6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63" w15:restartNumberingAfterBreak="0">
    <w:nsid w:val="65757574"/>
    <w:multiLevelType w:val="hybridMultilevel"/>
    <w:tmpl w:val="5A70F6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5A52BB0"/>
    <w:multiLevelType w:val="multilevel"/>
    <w:tmpl w:val="D4263ED2"/>
    <w:lvl w:ilvl="0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43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91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48" w:hanging="36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05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62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19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76" w:hanging="363"/>
      </w:pPr>
      <w:rPr>
        <w:rFonts w:hint="default"/>
      </w:rPr>
    </w:lvl>
  </w:abstractNum>
  <w:abstractNum w:abstractNumId="65" w15:restartNumberingAfterBreak="0">
    <w:nsid w:val="6877743F"/>
    <w:multiLevelType w:val="hybridMultilevel"/>
    <w:tmpl w:val="08A2B3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67" w15:restartNumberingAfterBreak="0">
    <w:nsid w:val="6E713C06"/>
    <w:multiLevelType w:val="hybridMultilevel"/>
    <w:tmpl w:val="CD9EAE7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734F5F"/>
    <w:multiLevelType w:val="hybridMultilevel"/>
    <w:tmpl w:val="48B6F32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7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71" w15:restartNumberingAfterBreak="0">
    <w:nsid w:val="765A32D4"/>
    <w:multiLevelType w:val="multilevel"/>
    <w:tmpl w:val="4E6AC8F6"/>
    <w:numStyleLink w:val="Numberlist"/>
  </w:abstractNum>
  <w:abstractNum w:abstractNumId="72" w15:restartNumberingAfterBreak="0">
    <w:nsid w:val="770379B5"/>
    <w:multiLevelType w:val="hybridMultilevel"/>
    <w:tmpl w:val="E43EBA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34"/>
  </w:num>
  <w:num w:numId="2">
    <w:abstractNumId w:val="21"/>
  </w:num>
  <w:num w:numId="3">
    <w:abstractNumId w:val="73"/>
  </w:num>
  <w:num w:numId="4">
    <w:abstractNumId w:val="45"/>
  </w:num>
  <w:num w:numId="5">
    <w:abstractNumId w:val="28"/>
  </w:num>
  <w:num w:numId="6">
    <w:abstractNumId w:val="15"/>
  </w:num>
  <w:num w:numId="7">
    <w:abstractNumId w:val="50"/>
  </w:num>
  <w:num w:numId="8">
    <w:abstractNumId w:val="24"/>
  </w:num>
  <w:num w:numId="9">
    <w:abstractNumId w:val="57"/>
  </w:num>
  <w:num w:numId="10">
    <w:abstractNumId w:val="20"/>
  </w:num>
  <w:num w:numId="11">
    <w:abstractNumId w:val="63"/>
  </w:num>
  <w:num w:numId="12">
    <w:abstractNumId w:val="17"/>
  </w:num>
  <w:num w:numId="13">
    <w:abstractNumId w:val="1"/>
  </w:num>
  <w:num w:numId="14">
    <w:abstractNumId w:val="61"/>
  </w:num>
  <w:num w:numId="15">
    <w:abstractNumId w:val="26"/>
  </w:num>
  <w:num w:numId="16">
    <w:abstractNumId w:val="62"/>
  </w:num>
  <w:num w:numId="17">
    <w:abstractNumId w:val="71"/>
  </w:num>
  <w:num w:numId="18">
    <w:abstractNumId w:val="56"/>
  </w:num>
  <w:num w:numId="19">
    <w:abstractNumId w:val="48"/>
  </w:num>
  <w:num w:numId="20">
    <w:abstractNumId w:val="52"/>
  </w:num>
  <w:num w:numId="21">
    <w:abstractNumId w:val="39"/>
  </w:num>
  <w:num w:numId="22">
    <w:abstractNumId w:val="55"/>
  </w:num>
  <w:num w:numId="23">
    <w:abstractNumId w:val="47"/>
  </w:num>
  <w:num w:numId="24">
    <w:abstractNumId w:val="42"/>
  </w:num>
  <w:num w:numId="25">
    <w:abstractNumId w:val="37"/>
  </w:num>
  <w:num w:numId="26">
    <w:abstractNumId w:val="10"/>
  </w:num>
  <w:num w:numId="27">
    <w:abstractNumId w:val="72"/>
  </w:num>
  <w:num w:numId="28">
    <w:abstractNumId w:val="36"/>
  </w:num>
  <w:num w:numId="29">
    <w:abstractNumId w:val="29"/>
  </w:num>
  <w:num w:numId="30">
    <w:abstractNumId w:val="0"/>
  </w:num>
  <w:num w:numId="31">
    <w:abstractNumId w:val="41"/>
  </w:num>
  <w:num w:numId="32">
    <w:abstractNumId w:val="9"/>
  </w:num>
  <w:num w:numId="33">
    <w:abstractNumId w:val="64"/>
  </w:num>
  <w:num w:numId="34">
    <w:abstractNumId w:val="32"/>
  </w:num>
  <w:num w:numId="35">
    <w:abstractNumId w:val="49"/>
  </w:num>
  <w:num w:numId="36">
    <w:abstractNumId w:val="65"/>
  </w:num>
  <w:num w:numId="37">
    <w:abstractNumId w:val="67"/>
  </w:num>
  <w:num w:numId="38">
    <w:abstractNumId w:val="14"/>
  </w:num>
  <w:num w:numId="39">
    <w:abstractNumId w:val="25"/>
  </w:num>
  <w:num w:numId="40">
    <w:abstractNumId w:val="68"/>
  </w:num>
  <w:num w:numId="41">
    <w:abstractNumId w:val="2"/>
  </w:num>
  <w:num w:numId="42">
    <w:abstractNumId w:val="60"/>
  </w:num>
  <w:num w:numId="43">
    <w:abstractNumId w:val="11"/>
  </w:num>
  <w:num w:numId="44">
    <w:abstractNumId w:val="35"/>
  </w:num>
  <w:num w:numId="45">
    <w:abstractNumId w:val="43"/>
  </w:num>
  <w:num w:numId="4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40"/>
  </w:num>
  <w:num w:numId="49">
    <w:abstractNumId w:val="2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90"/>
    <w:rsid w:val="00001DDF"/>
    <w:rsid w:val="0000322D"/>
    <w:rsid w:val="00007670"/>
    <w:rsid w:val="00010665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6DEF"/>
    <w:rsid w:val="00056EDC"/>
    <w:rsid w:val="00061B5C"/>
    <w:rsid w:val="0006635A"/>
    <w:rsid w:val="000720BE"/>
    <w:rsid w:val="0007259C"/>
    <w:rsid w:val="000801B3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97865"/>
    <w:rsid w:val="000A4317"/>
    <w:rsid w:val="000A559C"/>
    <w:rsid w:val="000B2CA1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37EC"/>
    <w:rsid w:val="001152F5"/>
    <w:rsid w:val="00117743"/>
    <w:rsid w:val="00117F5B"/>
    <w:rsid w:val="00132658"/>
    <w:rsid w:val="00150DC0"/>
    <w:rsid w:val="0015394D"/>
    <w:rsid w:val="00156CD4"/>
    <w:rsid w:val="0016153B"/>
    <w:rsid w:val="00162207"/>
    <w:rsid w:val="00164A3E"/>
    <w:rsid w:val="00166FF6"/>
    <w:rsid w:val="00176123"/>
    <w:rsid w:val="00181620"/>
    <w:rsid w:val="00187130"/>
    <w:rsid w:val="001957AD"/>
    <w:rsid w:val="00196F8E"/>
    <w:rsid w:val="001A2B7F"/>
    <w:rsid w:val="001A3AFD"/>
    <w:rsid w:val="001A496C"/>
    <w:rsid w:val="001A576A"/>
    <w:rsid w:val="001B28DA"/>
    <w:rsid w:val="001B2B6C"/>
    <w:rsid w:val="001D01C4"/>
    <w:rsid w:val="001D4F99"/>
    <w:rsid w:val="001D52B0"/>
    <w:rsid w:val="001D5A18"/>
    <w:rsid w:val="001D7CA4"/>
    <w:rsid w:val="001E057F"/>
    <w:rsid w:val="001E14EB"/>
    <w:rsid w:val="001F59E6"/>
    <w:rsid w:val="00203F1C"/>
    <w:rsid w:val="00206936"/>
    <w:rsid w:val="00206C6F"/>
    <w:rsid w:val="00206FBD"/>
    <w:rsid w:val="00207746"/>
    <w:rsid w:val="00230031"/>
    <w:rsid w:val="00235C01"/>
    <w:rsid w:val="00247343"/>
    <w:rsid w:val="00265C56"/>
    <w:rsid w:val="002716CD"/>
    <w:rsid w:val="00274A06"/>
    <w:rsid w:val="00274D4B"/>
    <w:rsid w:val="002806F5"/>
    <w:rsid w:val="00281577"/>
    <w:rsid w:val="00287D73"/>
    <w:rsid w:val="002926BC"/>
    <w:rsid w:val="00293A72"/>
    <w:rsid w:val="002963B0"/>
    <w:rsid w:val="002A0160"/>
    <w:rsid w:val="002A30C3"/>
    <w:rsid w:val="002A6F6A"/>
    <w:rsid w:val="002A7712"/>
    <w:rsid w:val="002B38F7"/>
    <w:rsid w:val="002B4F50"/>
    <w:rsid w:val="002B5591"/>
    <w:rsid w:val="002B6AA4"/>
    <w:rsid w:val="002C1FE9"/>
    <w:rsid w:val="002D3A57"/>
    <w:rsid w:val="002D6524"/>
    <w:rsid w:val="002D7D05"/>
    <w:rsid w:val="002E20C8"/>
    <w:rsid w:val="002E4290"/>
    <w:rsid w:val="002E66A6"/>
    <w:rsid w:val="002F0DB1"/>
    <w:rsid w:val="002F2885"/>
    <w:rsid w:val="002F45A1"/>
    <w:rsid w:val="002F51D5"/>
    <w:rsid w:val="0030203D"/>
    <w:rsid w:val="003037F9"/>
    <w:rsid w:val="0030583E"/>
    <w:rsid w:val="00307FE1"/>
    <w:rsid w:val="003164BA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66973"/>
    <w:rsid w:val="00371312"/>
    <w:rsid w:val="00371DC7"/>
    <w:rsid w:val="00377B21"/>
    <w:rsid w:val="00382A7F"/>
    <w:rsid w:val="00390862"/>
    <w:rsid w:val="00390CE3"/>
    <w:rsid w:val="00391932"/>
    <w:rsid w:val="00394876"/>
    <w:rsid w:val="00394AAF"/>
    <w:rsid w:val="00394CE5"/>
    <w:rsid w:val="003A6341"/>
    <w:rsid w:val="003B67FD"/>
    <w:rsid w:val="003B6A61"/>
    <w:rsid w:val="003C2198"/>
    <w:rsid w:val="003C4941"/>
    <w:rsid w:val="003D0F63"/>
    <w:rsid w:val="003D32C3"/>
    <w:rsid w:val="003D42C0"/>
    <w:rsid w:val="003D4A8F"/>
    <w:rsid w:val="003D5B29"/>
    <w:rsid w:val="003D7818"/>
    <w:rsid w:val="003E00D1"/>
    <w:rsid w:val="003E2445"/>
    <w:rsid w:val="003E3BB2"/>
    <w:rsid w:val="003E537F"/>
    <w:rsid w:val="003F5B58"/>
    <w:rsid w:val="0040222A"/>
    <w:rsid w:val="004047BC"/>
    <w:rsid w:val="004100F7"/>
    <w:rsid w:val="00414CB3"/>
    <w:rsid w:val="0041563D"/>
    <w:rsid w:val="0042460B"/>
    <w:rsid w:val="00426E25"/>
    <w:rsid w:val="00427D9C"/>
    <w:rsid w:val="00427E7E"/>
    <w:rsid w:val="0043465D"/>
    <w:rsid w:val="00435082"/>
    <w:rsid w:val="004434D1"/>
    <w:rsid w:val="00443B6E"/>
    <w:rsid w:val="00450636"/>
    <w:rsid w:val="0045420A"/>
    <w:rsid w:val="004554D4"/>
    <w:rsid w:val="00461744"/>
    <w:rsid w:val="00466185"/>
    <w:rsid w:val="00466303"/>
    <w:rsid w:val="004668A7"/>
    <w:rsid w:val="00466D96"/>
    <w:rsid w:val="00467747"/>
    <w:rsid w:val="00470017"/>
    <w:rsid w:val="0047105A"/>
    <w:rsid w:val="00472ECC"/>
    <w:rsid w:val="00473C98"/>
    <w:rsid w:val="00474965"/>
    <w:rsid w:val="00482DF8"/>
    <w:rsid w:val="004864DE"/>
    <w:rsid w:val="00494BE5"/>
    <w:rsid w:val="004A0EBA"/>
    <w:rsid w:val="004A2538"/>
    <w:rsid w:val="004A331E"/>
    <w:rsid w:val="004B0C15"/>
    <w:rsid w:val="004B35EA"/>
    <w:rsid w:val="004B69E4"/>
    <w:rsid w:val="004C6C39"/>
    <w:rsid w:val="004D075F"/>
    <w:rsid w:val="004D1B76"/>
    <w:rsid w:val="004D344E"/>
    <w:rsid w:val="004D464A"/>
    <w:rsid w:val="004E019E"/>
    <w:rsid w:val="004E06EC"/>
    <w:rsid w:val="004E0A3F"/>
    <w:rsid w:val="004E2CB7"/>
    <w:rsid w:val="004E35BF"/>
    <w:rsid w:val="004F016A"/>
    <w:rsid w:val="00500F94"/>
    <w:rsid w:val="00502FB3"/>
    <w:rsid w:val="00503DE9"/>
    <w:rsid w:val="00505001"/>
    <w:rsid w:val="0050530C"/>
    <w:rsid w:val="00505DEA"/>
    <w:rsid w:val="00507782"/>
    <w:rsid w:val="00512A04"/>
    <w:rsid w:val="00520499"/>
    <w:rsid w:val="005249F5"/>
    <w:rsid w:val="005260F7"/>
    <w:rsid w:val="005428D2"/>
    <w:rsid w:val="00543BD1"/>
    <w:rsid w:val="00545CF8"/>
    <w:rsid w:val="00556113"/>
    <w:rsid w:val="00564C12"/>
    <w:rsid w:val="005654B8"/>
    <w:rsid w:val="00570D94"/>
    <w:rsid w:val="005762CC"/>
    <w:rsid w:val="00582D3D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C38E3"/>
    <w:rsid w:val="005E144D"/>
    <w:rsid w:val="005E1500"/>
    <w:rsid w:val="005E3A43"/>
    <w:rsid w:val="005F0B17"/>
    <w:rsid w:val="005F6602"/>
    <w:rsid w:val="005F77C7"/>
    <w:rsid w:val="00614FE8"/>
    <w:rsid w:val="00620675"/>
    <w:rsid w:val="00622910"/>
    <w:rsid w:val="006254B6"/>
    <w:rsid w:val="00627FC8"/>
    <w:rsid w:val="006433C3"/>
    <w:rsid w:val="00650F5B"/>
    <w:rsid w:val="006670D7"/>
    <w:rsid w:val="006675CA"/>
    <w:rsid w:val="006719EA"/>
    <w:rsid w:val="00671F13"/>
    <w:rsid w:val="0067400A"/>
    <w:rsid w:val="006847AD"/>
    <w:rsid w:val="0069114B"/>
    <w:rsid w:val="006944C1"/>
    <w:rsid w:val="006A756A"/>
    <w:rsid w:val="006C0EC2"/>
    <w:rsid w:val="006D5DCC"/>
    <w:rsid w:val="006D66F7"/>
    <w:rsid w:val="00705C9D"/>
    <w:rsid w:val="00705F13"/>
    <w:rsid w:val="0070624C"/>
    <w:rsid w:val="00714F1D"/>
    <w:rsid w:val="00715225"/>
    <w:rsid w:val="0071700C"/>
    <w:rsid w:val="00720662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7A89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6A4F"/>
    <w:rsid w:val="007B03F5"/>
    <w:rsid w:val="007B5C09"/>
    <w:rsid w:val="007B5DA2"/>
    <w:rsid w:val="007C0966"/>
    <w:rsid w:val="007C19E7"/>
    <w:rsid w:val="007C5CFD"/>
    <w:rsid w:val="007C6D9F"/>
    <w:rsid w:val="007D4893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13C4"/>
    <w:rsid w:val="00835434"/>
    <w:rsid w:val="008358C0"/>
    <w:rsid w:val="00842838"/>
    <w:rsid w:val="00854EC1"/>
    <w:rsid w:val="0085797F"/>
    <w:rsid w:val="00861DC3"/>
    <w:rsid w:val="00867019"/>
    <w:rsid w:val="00872EF1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4B30"/>
    <w:rsid w:val="008A7C12"/>
    <w:rsid w:val="008B03CE"/>
    <w:rsid w:val="008B529E"/>
    <w:rsid w:val="008C17FB"/>
    <w:rsid w:val="008C70BB"/>
    <w:rsid w:val="008D1343"/>
    <w:rsid w:val="008D1B00"/>
    <w:rsid w:val="008D57B8"/>
    <w:rsid w:val="008D5C05"/>
    <w:rsid w:val="008E03FC"/>
    <w:rsid w:val="008E510B"/>
    <w:rsid w:val="00902B13"/>
    <w:rsid w:val="009032B0"/>
    <w:rsid w:val="00911941"/>
    <w:rsid w:val="0092024D"/>
    <w:rsid w:val="00925146"/>
    <w:rsid w:val="00925F0F"/>
    <w:rsid w:val="00932F6B"/>
    <w:rsid w:val="009444F0"/>
    <w:rsid w:val="009468BC"/>
    <w:rsid w:val="00947FAE"/>
    <w:rsid w:val="00954384"/>
    <w:rsid w:val="00956BC0"/>
    <w:rsid w:val="009616DF"/>
    <w:rsid w:val="00962193"/>
    <w:rsid w:val="0096542F"/>
    <w:rsid w:val="00967FA7"/>
    <w:rsid w:val="00971645"/>
    <w:rsid w:val="00977919"/>
    <w:rsid w:val="00983000"/>
    <w:rsid w:val="009870FA"/>
    <w:rsid w:val="009921C3"/>
    <w:rsid w:val="0099551D"/>
    <w:rsid w:val="009A0E6A"/>
    <w:rsid w:val="009A3197"/>
    <w:rsid w:val="009A5897"/>
    <w:rsid w:val="009A5F24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5193"/>
    <w:rsid w:val="00A26E80"/>
    <w:rsid w:val="00A31AE8"/>
    <w:rsid w:val="00A32087"/>
    <w:rsid w:val="00A3739D"/>
    <w:rsid w:val="00A37DDA"/>
    <w:rsid w:val="00A45005"/>
    <w:rsid w:val="00A53104"/>
    <w:rsid w:val="00A567EE"/>
    <w:rsid w:val="00A574D0"/>
    <w:rsid w:val="00A70DD8"/>
    <w:rsid w:val="00A76790"/>
    <w:rsid w:val="00A85D0C"/>
    <w:rsid w:val="00A925EC"/>
    <w:rsid w:val="00A929AA"/>
    <w:rsid w:val="00A92B6B"/>
    <w:rsid w:val="00AA541E"/>
    <w:rsid w:val="00AD0DA4"/>
    <w:rsid w:val="00AD4169"/>
    <w:rsid w:val="00AE25C6"/>
    <w:rsid w:val="00AE306C"/>
    <w:rsid w:val="00AF2841"/>
    <w:rsid w:val="00AF28C1"/>
    <w:rsid w:val="00B02EF1"/>
    <w:rsid w:val="00B07C97"/>
    <w:rsid w:val="00B11C67"/>
    <w:rsid w:val="00B14257"/>
    <w:rsid w:val="00B15754"/>
    <w:rsid w:val="00B16002"/>
    <w:rsid w:val="00B1609A"/>
    <w:rsid w:val="00B2046E"/>
    <w:rsid w:val="00B20E8B"/>
    <w:rsid w:val="00B257E1"/>
    <w:rsid w:val="00B2599A"/>
    <w:rsid w:val="00B27AC4"/>
    <w:rsid w:val="00B343CC"/>
    <w:rsid w:val="00B5084A"/>
    <w:rsid w:val="00B606A1"/>
    <w:rsid w:val="00B614F7"/>
    <w:rsid w:val="00B61B26"/>
    <w:rsid w:val="00B65E6B"/>
    <w:rsid w:val="00B675B2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6233"/>
    <w:rsid w:val="00BD7FE1"/>
    <w:rsid w:val="00BE37CA"/>
    <w:rsid w:val="00BE6144"/>
    <w:rsid w:val="00BE635A"/>
    <w:rsid w:val="00BF17E9"/>
    <w:rsid w:val="00BF2ABB"/>
    <w:rsid w:val="00BF5099"/>
    <w:rsid w:val="00C10B5E"/>
    <w:rsid w:val="00C10F10"/>
    <w:rsid w:val="00C14090"/>
    <w:rsid w:val="00C15D4D"/>
    <w:rsid w:val="00C175DC"/>
    <w:rsid w:val="00C30171"/>
    <w:rsid w:val="00C309D8"/>
    <w:rsid w:val="00C43519"/>
    <w:rsid w:val="00C45263"/>
    <w:rsid w:val="00C4618D"/>
    <w:rsid w:val="00C51537"/>
    <w:rsid w:val="00C52BC3"/>
    <w:rsid w:val="00C60D4D"/>
    <w:rsid w:val="00C61AFA"/>
    <w:rsid w:val="00C61D64"/>
    <w:rsid w:val="00C61EA9"/>
    <w:rsid w:val="00C62099"/>
    <w:rsid w:val="00C62A34"/>
    <w:rsid w:val="00C64EA3"/>
    <w:rsid w:val="00C72867"/>
    <w:rsid w:val="00C75E81"/>
    <w:rsid w:val="00C83BB6"/>
    <w:rsid w:val="00C86609"/>
    <w:rsid w:val="00C92B4C"/>
    <w:rsid w:val="00C954F6"/>
    <w:rsid w:val="00CA36A0"/>
    <w:rsid w:val="00CA6BC5"/>
    <w:rsid w:val="00CC1833"/>
    <w:rsid w:val="00CC571B"/>
    <w:rsid w:val="00CC61CD"/>
    <w:rsid w:val="00CC6C02"/>
    <w:rsid w:val="00CC737B"/>
    <w:rsid w:val="00CD5011"/>
    <w:rsid w:val="00CD74A6"/>
    <w:rsid w:val="00CE640F"/>
    <w:rsid w:val="00CE76BC"/>
    <w:rsid w:val="00CF540E"/>
    <w:rsid w:val="00D02F07"/>
    <w:rsid w:val="00D15D88"/>
    <w:rsid w:val="00D1668D"/>
    <w:rsid w:val="00D27D49"/>
    <w:rsid w:val="00D27EBE"/>
    <w:rsid w:val="00D36A49"/>
    <w:rsid w:val="00D47DC7"/>
    <w:rsid w:val="00D517C6"/>
    <w:rsid w:val="00D71D84"/>
    <w:rsid w:val="00D72464"/>
    <w:rsid w:val="00D72A57"/>
    <w:rsid w:val="00D768EB"/>
    <w:rsid w:val="00D81E17"/>
    <w:rsid w:val="00D82D1E"/>
    <w:rsid w:val="00D832D9"/>
    <w:rsid w:val="00D87736"/>
    <w:rsid w:val="00D90F00"/>
    <w:rsid w:val="00D96804"/>
    <w:rsid w:val="00D975C0"/>
    <w:rsid w:val="00DA5285"/>
    <w:rsid w:val="00DB191D"/>
    <w:rsid w:val="00DB4F91"/>
    <w:rsid w:val="00DB6D0A"/>
    <w:rsid w:val="00DC0543"/>
    <w:rsid w:val="00DC06BE"/>
    <w:rsid w:val="00DC1F0F"/>
    <w:rsid w:val="00DC3117"/>
    <w:rsid w:val="00DC4E2A"/>
    <w:rsid w:val="00DC5DD9"/>
    <w:rsid w:val="00DC6D2D"/>
    <w:rsid w:val="00DD4E59"/>
    <w:rsid w:val="00DE33B5"/>
    <w:rsid w:val="00DE5E18"/>
    <w:rsid w:val="00DF0487"/>
    <w:rsid w:val="00DF5EA4"/>
    <w:rsid w:val="00E02681"/>
    <w:rsid w:val="00E02792"/>
    <w:rsid w:val="00E034D8"/>
    <w:rsid w:val="00E04CC0"/>
    <w:rsid w:val="00E11007"/>
    <w:rsid w:val="00E15816"/>
    <w:rsid w:val="00E160D5"/>
    <w:rsid w:val="00E239FF"/>
    <w:rsid w:val="00E27D7B"/>
    <w:rsid w:val="00E30556"/>
    <w:rsid w:val="00E30981"/>
    <w:rsid w:val="00E33136"/>
    <w:rsid w:val="00E34D7C"/>
    <w:rsid w:val="00E3723D"/>
    <w:rsid w:val="00E44C89"/>
    <w:rsid w:val="00E457A6"/>
    <w:rsid w:val="00E4597C"/>
    <w:rsid w:val="00E54F9E"/>
    <w:rsid w:val="00E61BA2"/>
    <w:rsid w:val="00E63864"/>
    <w:rsid w:val="00E6403F"/>
    <w:rsid w:val="00E75451"/>
    <w:rsid w:val="00E75EA9"/>
    <w:rsid w:val="00E76AD6"/>
    <w:rsid w:val="00E770C4"/>
    <w:rsid w:val="00E82205"/>
    <w:rsid w:val="00E84C5A"/>
    <w:rsid w:val="00E861DB"/>
    <w:rsid w:val="00E908F1"/>
    <w:rsid w:val="00E9109B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FF7"/>
    <w:rsid w:val="00ED5B7B"/>
    <w:rsid w:val="00EE38FA"/>
    <w:rsid w:val="00EE3E2C"/>
    <w:rsid w:val="00EE5D23"/>
    <w:rsid w:val="00EE750D"/>
    <w:rsid w:val="00EF3CA4"/>
    <w:rsid w:val="00EF49A8"/>
    <w:rsid w:val="00EF7859"/>
    <w:rsid w:val="00F014DA"/>
    <w:rsid w:val="00F02591"/>
    <w:rsid w:val="00F06297"/>
    <w:rsid w:val="00F157C1"/>
    <w:rsid w:val="00F30AE1"/>
    <w:rsid w:val="00F5696E"/>
    <w:rsid w:val="00F60EFF"/>
    <w:rsid w:val="00F65793"/>
    <w:rsid w:val="00F67D2D"/>
    <w:rsid w:val="00F858F2"/>
    <w:rsid w:val="00F860CC"/>
    <w:rsid w:val="00F94398"/>
    <w:rsid w:val="00FB2B56"/>
    <w:rsid w:val="00FB55D5"/>
    <w:rsid w:val="00FC12BF"/>
    <w:rsid w:val="00FC2C60"/>
    <w:rsid w:val="00FC64EF"/>
    <w:rsid w:val="00FD3E6F"/>
    <w:rsid w:val="00FD51B9"/>
    <w:rsid w:val="00FD5849"/>
    <w:rsid w:val="00FE03E4"/>
    <w:rsid w:val="00FE1FCC"/>
    <w:rsid w:val="00FE2A39"/>
    <w:rsid w:val="00FE73FF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BAC05E"/>
  <w15:docId w15:val="{33F93738-A94E-4AED-8530-AB76E90B6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41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567EE"/>
    <w:pPr>
      <w:keepNext/>
      <w:keepLines/>
      <w:spacing w:before="240"/>
      <w:outlineLvl w:val="1"/>
    </w:pPr>
    <w:rPr>
      <w:rFonts w:ascii="Lato Semibold" w:eastAsia="Times New Roman" w:hAnsi="Lato Semibold"/>
      <w:color w:val="454347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A567EE"/>
    <w:pPr>
      <w:keepNext/>
      <w:keepLines/>
      <w:spacing w:before="240"/>
      <w:outlineLvl w:val="2"/>
    </w:pPr>
    <w:rPr>
      <w:rFonts w:ascii="Lato Semibold" w:hAnsi="Lato Semibold" w:cs="Arial"/>
      <w:color w:val="1F1F5F" w:themeColor="text1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2"/>
    <w:qFormat/>
    <w:rsid w:val="00A567EE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D15D88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A567EE"/>
    <w:rPr>
      <w:rFonts w:ascii="Lato Semibold" w:eastAsia="Times New Roman" w:hAnsi="Lato Semibold"/>
      <w:color w:val="454347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2D6524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A567EE"/>
    <w:rPr>
      <w:rFonts w:ascii="Lato Semibold" w:hAnsi="Lato Semibold" w:cs="Arial"/>
      <w:color w:val="1F1F5F" w:themeColor="text1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D96804"/>
    <w:pPr>
      <w:tabs>
        <w:tab w:val="right" w:pos="963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D96804"/>
    <w:rPr>
      <w:rFonts w:ascii="Lato" w:hAnsi="Lato"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70624C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A567EE"/>
    <w:rPr>
      <w:rFonts w:ascii="Lato Semibold" w:eastAsia="Times New Roman" w:hAnsi="Lato Semibold"/>
      <w:bCs/>
      <w:iCs/>
      <w:color w:val="454347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34"/>
    <w:semiHidden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EE750D"/>
    <w:rPr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EE750D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EE750D"/>
    <w:rPr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EE750D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EE750D"/>
    <w:rPr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B14257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H w:val="none" w:sz="0" w:space="0" w:color="auto"/>
        <w:insideV w:val="single" w:sz="4" w:space="0" w:color="1F1F5F" w:themeColor="text1"/>
      </w:tblBorders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1F1F5F" w:themeFill="text1"/>
      </w:tcPr>
    </w:tblStylePr>
    <w:tblStylePr w:type="lastRow">
      <w:rPr>
        <w:rFonts w:ascii="Arial" w:hAnsi="Arial"/>
        <w:b/>
        <w:color w:val="auto"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  <w:shd w:val="clear" w:color="auto" w:fill="auto"/>
      </w:tc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71700C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customStyle="1" w:styleId="Hidden">
    <w:name w:val="Hidden"/>
    <w:basedOn w:val="Normal"/>
    <w:uiPriority w:val="9"/>
    <w:rsid w:val="0071700C"/>
    <w:pPr>
      <w:spacing w:after="0"/>
    </w:pPr>
    <w:rPr>
      <w:sz w:val="2"/>
      <w:szCs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66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66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668D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66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668D"/>
    <w:rPr>
      <w:rFonts w:ascii="Lato" w:hAnsi="Lat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chart" Target="charts/chart1.xml"/><Relationship Id="rId4" Type="http://schemas.openxmlformats.org/officeDocument/2006/relationships/styles" Target="styles.xml"/><Relationship Id="rId9" Type="http://schemas.openxmlformats.org/officeDocument/2006/relationships/hyperlink" Target="https://dtsc.nt.gov.au/news/bright-future-for-top-talent-in-the-nt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document%20-%20portrait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\Assessment%20Report%20Statistic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\Assessment%20Report%20Statistics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prod.main.ntgov\ntg\dtsc\ArtsNT\Grants%20Management%20(2019-20)\Assessment%20Reports\Assessment%20Report%20Statistics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Funding</a:t>
            </a:r>
            <a:r>
              <a:rPr lang="en-US" sz="1200" baseline="0"/>
              <a:t> per category</a:t>
            </a:r>
            <a:endParaRPr lang="en-US" sz="1200"/>
          </a:p>
        </c:rich>
      </c:tx>
      <c:layout>
        <c:manualLayout>
          <c:xMode val="edge"/>
          <c:yMode val="edge"/>
          <c:x val="0.51761324428573074"/>
          <c:y val="6.701683402186094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6.2803215455675729E-2"/>
          <c:y val="9.3456480266959158E-2"/>
          <c:w val="0.41150606343213464"/>
          <c:h val="0.83237710817237998"/>
        </c:manualLayout>
      </c:layout>
      <c:pieChart>
        <c:varyColors val="1"/>
        <c:ser>
          <c:idx val="0"/>
          <c:order val="0"/>
          <c:tx>
            <c:strRef>
              <c:f>'SAP 2017-18'!$B$4</c:f>
              <c:strCache>
                <c:ptCount val="1"/>
                <c:pt idx="0">
                  <c:v>Funding against categories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061D-4531-9839-E9E4F62E7B8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061D-4531-9839-E9E4F62E7B8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061D-4531-9839-E9E4F62E7B8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061D-4531-9839-E9E4F62E7B8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'SAP 2017-18'!$A$5:$A$9</c:f>
              <c:strCache>
                <c:ptCount val="4"/>
                <c:pt idx="0">
                  <c:v>Independents</c:v>
                </c:pt>
                <c:pt idx="1">
                  <c:v>Arts Industry Development</c:v>
                </c:pt>
                <c:pt idx="2">
                  <c:v>Access for Artists with Disabilities</c:v>
                </c:pt>
                <c:pt idx="3">
                  <c:v>Community Festival Capacity Building</c:v>
                </c:pt>
              </c:strCache>
            </c:strRef>
          </c:cat>
          <c:val>
            <c:numRef>
              <c:f>'SAP 2017-18'!$B$5:$B$9</c:f>
              <c:numCache>
                <c:formatCode>"$"#,##0</c:formatCode>
                <c:ptCount val="4"/>
                <c:pt idx="0">
                  <c:v>109935</c:v>
                </c:pt>
                <c:pt idx="1">
                  <c:v>100000</c:v>
                </c:pt>
                <c:pt idx="2">
                  <c:v>119232</c:v>
                </c:pt>
                <c:pt idx="3">
                  <c:v>70833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061D-4531-9839-E9E4F62E7B80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1346638690204449"/>
          <c:y val="0.23663340670445382"/>
          <c:w val="0.4211661113302167"/>
          <c:h val="0.64612604356073144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Applicant's place of residence</a:t>
            </a:r>
          </a:p>
        </c:rich>
      </c:tx>
      <c:layout>
        <c:manualLayout>
          <c:xMode val="edge"/>
          <c:yMode val="edge"/>
          <c:x val="0.48617654742919691"/>
          <c:y val="9.2858253295656806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7.0002116081867544E-2"/>
          <c:y val="0.20412037037037037"/>
          <c:w val="0.40782501066907206"/>
          <c:h val="0.71699375909802476"/>
        </c:manualLayout>
      </c:layout>
      <c:pieChart>
        <c:varyColors val="1"/>
        <c:ser>
          <c:idx val="0"/>
          <c:order val="0"/>
          <c:tx>
            <c:strRef>
              <c:f>'SAP 2017-18'!$B$13</c:f>
              <c:strCache>
                <c:ptCount val="1"/>
                <c:pt idx="0">
                  <c:v>Applicant's Place of Residence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C429-4D50-AFE5-D55F01D7392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C429-4D50-AFE5-D55F01D7392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C429-4D50-AFE5-D55F01D7392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'SAP 2017-18'!$A$14:$A$21</c:f>
              <c:strCache>
                <c:ptCount val="3"/>
                <c:pt idx="0">
                  <c:v>Darwin &amp; Darwin rural</c:v>
                </c:pt>
                <c:pt idx="1">
                  <c:v>Alice Springs</c:v>
                </c:pt>
                <c:pt idx="2">
                  <c:v>Katherine</c:v>
                </c:pt>
              </c:strCache>
            </c:strRef>
          </c:cat>
          <c:val>
            <c:numRef>
              <c:f>'SAP 2017-18'!$B$14:$B$21</c:f>
              <c:numCache>
                <c:formatCode>General</c:formatCode>
                <c:ptCount val="3"/>
                <c:pt idx="0">
                  <c:v>10</c:v>
                </c:pt>
                <c:pt idx="1">
                  <c:v>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C429-4D50-AFE5-D55F01D73929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4733592785267282"/>
          <c:y val="0.30057662406771485"/>
          <c:w val="0.36900218722659667"/>
          <c:h val="0.48624998960663179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59907633420822393"/>
          <c:y val="7.40740740740740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8.8680883639545072E-2"/>
          <c:y val="0.20821777486147564"/>
          <c:w val="0.43652734033245844"/>
          <c:h val="0.72754556722076402"/>
        </c:manualLayout>
      </c:layout>
      <c:pieChart>
        <c:varyColors val="1"/>
        <c:ser>
          <c:idx val="0"/>
          <c:order val="0"/>
          <c:tx>
            <c:strRef>
              <c:f>'SAP 2017-18'!$B$33</c:f>
              <c:strCache>
                <c:ptCount val="1"/>
                <c:pt idx="0">
                  <c:v>Funding per region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48D5-4076-9256-647EF96CDD9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48D5-4076-9256-647EF96CDD9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48D5-4076-9256-647EF96CDD9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'SAP 2017-18'!$A$34:$A$36</c:f>
              <c:strCache>
                <c:ptCount val="3"/>
                <c:pt idx="0">
                  <c:v>Darwin &amp; Darwin rural</c:v>
                </c:pt>
                <c:pt idx="1">
                  <c:v>Alice Springs</c:v>
                </c:pt>
                <c:pt idx="2">
                  <c:v>Katherine</c:v>
                </c:pt>
              </c:strCache>
            </c:strRef>
          </c:cat>
          <c:val>
            <c:numRef>
              <c:f>'SAP 2017-18'!$B$34:$B$36</c:f>
              <c:numCache>
                <c:formatCode>"$"#,##0</c:formatCode>
                <c:ptCount val="3"/>
                <c:pt idx="0">
                  <c:v>275268</c:v>
                </c:pt>
                <c:pt idx="1">
                  <c:v>100158</c:v>
                </c:pt>
                <c:pt idx="2">
                  <c:v>24574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48D5-4076-9256-647EF96CDD95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5912882764654418"/>
          <c:y val="0.28298556430446192"/>
          <c:w val="0.37297900262467193"/>
          <c:h val="0.55535691235316886"/>
        </c:manualLayout>
      </c:layout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313864-9A16-453D-A6AD-74FDB11CF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document - portrait.dotx</Template>
  <TotalTime>1115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Strategic Arts Program Successful Grant Recipients</vt:lpstr>
    </vt:vector>
  </TitlesOfParts>
  <Company>Tourism, Sport and Culture</Company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Strategic Arts Program Successful Grant Recipients</dc:title>
  <dc:creator>Northern Territory Government</dc:creator>
  <cp:lastModifiedBy>Natalie Wilson</cp:lastModifiedBy>
  <cp:revision>20</cp:revision>
  <cp:lastPrinted>2019-07-29T01:45:00Z</cp:lastPrinted>
  <dcterms:created xsi:type="dcterms:W3CDTF">2019-10-09T00:15:00Z</dcterms:created>
  <dcterms:modified xsi:type="dcterms:W3CDTF">2019-10-15T02:17:00Z</dcterms:modified>
</cp:coreProperties>
</file>