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80" w:rsidRDefault="00265480" w:rsidP="00265480">
      <w:pPr>
        <w:rPr>
          <w:noProof/>
          <w:lang w:eastAsia="en-AU"/>
        </w:rPr>
      </w:pPr>
      <w:bookmarkStart w:id="0" w:name="_GoBack"/>
      <w:bookmarkEnd w:id="0"/>
      <w:r>
        <w:rPr>
          <w:noProof/>
          <w:lang w:eastAsia="en-AU"/>
        </w:rPr>
        <w:t>[Music - Tamie walking onto oval with girl, passing rugby ball to girl, Tamie talking into camera]</w:t>
      </w:r>
    </w:p>
    <w:p w:rsidR="00265480" w:rsidRDefault="00265480" w:rsidP="00265480">
      <w:pPr>
        <w:rPr>
          <w:noProof/>
          <w:lang w:eastAsia="en-AU"/>
        </w:rPr>
      </w:pPr>
      <w:r w:rsidRPr="00265480">
        <w:rPr>
          <w:b/>
          <w:noProof/>
          <w:lang w:eastAsia="en-AU"/>
        </w:rPr>
        <w:t>Tamie:</w:t>
      </w:r>
      <w:r>
        <w:rPr>
          <w:noProof/>
          <w:lang w:eastAsia="en-AU"/>
        </w:rPr>
        <w:t xml:space="preserve"> I've always described myself as a participant when it comes to sport. I've tried lots of different things, I've given everything a go, I'm not very good at anything but I've really enjoyed it and I think growing up in Gove or Nhulunbuy in the 70s and 80s I always remember being around sport, that was my family's social networks, the first club sports that I played were cricket, bmx and rugby league. I think out there I was the the first girl to ever take the field wearing a rugby league jersey and a netball skirt.</w:t>
      </w:r>
    </w:p>
    <w:p w:rsidR="00265480" w:rsidRDefault="00265480" w:rsidP="00265480">
      <w:pPr>
        <w:rPr>
          <w:noProof/>
          <w:lang w:eastAsia="en-AU"/>
        </w:rPr>
      </w:pPr>
      <w:r>
        <w:rPr>
          <w:noProof/>
          <w:lang w:eastAsia="en-AU"/>
        </w:rPr>
        <w:t>[Music - Tamie with hat on standing in shade holding a piece of paper looking onto field]</w:t>
      </w:r>
    </w:p>
    <w:p w:rsidR="00265480" w:rsidRDefault="00265480" w:rsidP="00265480">
      <w:pPr>
        <w:rPr>
          <w:noProof/>
          <w:lang w:eastAsia="en-AU"/>
        </w:rPr>
      </w:pPr>
      <w:r w:rsidRPr="00265480">
        <w:rPr>
          <w:b/>
          <w:noProof/>
          <w:lang w:eastAsia="en-AU"/>
        </w:rPr>
        <w:t>Tamie:</w:t>
      </w:r>
      <w:r>
        <w:rPr>
          <w:noProof/>
          <w:lang w:eastAsia="en-AU"/>
        </w:rPr>
        <w:t xml:space="preserve"> It wasn't until I finished high school did I actually realise that I could make a career out of sport, certainly not as an athlete but there were other elements of sport that I could be involved in.</w:t>
      </w:r>
    </w:p>
    <w:p w:rsidR="00265480" w:rsidRDefault="00265480" w:rsidP="00265480">
      <w:pPr>
        <w:rPr>
          <w:noProof/>
          <w:lang w:eastAsia="en-AU"/>
        </w:rPr>
      </w:pPr>
      <w:r>
        <w:rPr>
          <w:noProof/>
          <w:lang w:eastAsia="en-AU"/>
        </w:rPr>
        <w:t>[Music - Tamie in office on telephone]</w:t>
      </w:r>
    </w:p>
    <w:p w:rsidR="00265480" w:rsidRDefault="00265480" w:rsidP="00265480">
      <w:pPr>
        <w:rPr>
          <w:noProof/>
          <w:lang w:eastAsia="en-AU"/>
        </w:rPr>
      </w:pPr>
      <w:r w:rsidRPr="00265480">
        <w:rPr>
          <w:b/>
          <w:noProof/>
          <w:lang w:eastAsia="en-AU"/>
        </w:rPr>
        <w:t>Tamie:</w:t>
      </w:r>
      <w:r>
        <w:rPr>
          <w:noProof/>
          <w:lang w:eastAsia="en-AU"/>
        </w:rPr>
        <w:t xml:space="preserve"> My first role as a sports administrator, a paid administrator was organising a university basketball competition and I actually couldn't believe that someone was paying me to do something that was so much fun and something that I would have volunteered for, at the same time I was coaching a junior rugby union team in Jabiru on my university holidays some of those players that I coached are still playing today and some of them are coaching their own children in their own teams of rugby and that really warms my heart.</w:t>
      </w:r>
    </w:p>
    <w:p w:rsidR="00265480" w:rsidRDefault="00265480" w:rsidP="00265480">
      <w:pPr>
        <w:rPr>
          <w:noProof/>
          <w:lang w:eastAsia="en-AU"/>
        </w:rPr>
      </w:pPr>
      <w:r>
        <w:rPr>
          <w:noProof/>
          <w:lang w:eastAsia="en-AU"/>
        </w:rPr>
        <w:t>[Music - Tamie lifts rugby bag up on field and high fives girl.</w:t>
      </w:r>
    </w:p>
    <w:p w:rsidR="00265480" w:rsidRDefault="00265480" w:rsidP="00265480">
      <w:pPr>
        <w:rPr>
          <w:noProof/>
          <w:lang w:eastAsia="en-AU"/>
        </w:rPr>
      </w:pPr>
      <w:r w:rsidRPr="00265480">
        <w:rPr>
          <w:b/>
          <w:noProof/>
          <w:lang w:eastAsia="en-AU"/>
        </w:rPr>
        <w:t>Tamie:</w:t>
      </w:r>
      <w:r>
        <w:rPr>
          <w:noProof/>
          <w:lang w:eastAsia="en-AU"/>
        </w:rPr>
        <w:t xml:space="preserve"> I think having that experience as a coach but also having experience as a commentator I spent some time with ABC Television as well as the volunteer involvement that I've had at my local club level I think a combination of all of those skills and experience brought me to the position that well I think I can be the CEO of the Northern Territory Rugby Union and have an understanding of all of the elements of running such an organisation.</w:t>
      </w:r>
    </w:p>
    <w:p w:rsidR="00265480" w:rsidRDefault="00265480" w:rsidP="00265480">
      <w:pPr>
        <w:rPr>
          <w:noProof/>
          <w:lang w:eastAsia="en-AU"/>
        </w:rPr>
      </w:pPr>
      <w:r>
        <w:rPr>
          <w:noProof/>
          <w:lang w:eastAsia="en-AU"/>
        </w:rPr>
        <w:t>[Music - Tamie sitting at office round table talking and pointing to pamphlet on laptop with person]</w:t>
      </w:r>
    </w:p>
    <w:p w:rsidR="00265480" w:rsidRDefault="00265480" w:rsidP="00265480">
      <w:pPr>
        <w:rPr>
          <w:noProof/>
          <w:lang w:eastAsia="en-AU"/>
        </w:rPr>
      </w:pPr>
      <w:r w:rsidRPr="00265480">
        <w:rPr>
          <w:b/>
          <w:noProof/>
          <w:lang w:eastAsia="en-AU"/>
        </w:rPr>
        <w:t>Tamie:</w:t>
      </w:r>
      <w:r>
        <w:rPr>
          <w:noProof/>
          <w:lang w:eastAsia="en-AU"/>
        </w:rPr>
        <w:t xml:space="preserve"> Of all of the planning and the implementation of programs that we've done across the Northern Territory to develop rugby we always ensure that we're catering for men, women, youth boys, youth girls, all ages, all abilities, all levels and that's part of what I love about being involved in sport you don't just have to be an athlete, you can be an administrator.</w:t>
      </w:r>
    </w:p>
    <w:p w:rsidR="00265480" w:rsidRDefault="00265480" w:rsidP="00265480">
      <w:pPr>
        <w:rPr>
          <w:noProof/>
          <w:lang w:eastAsia="en-AU"/>
        </w:rPr>
      </w:pPr>
      <w:r>
        <w:rPr>
          <w:noProof/>
          <w:lang w:eastAsia="en-AU"/>
        </w:rPr>
        <w:t>[Music - Tamie looking into camera]</w:t>
      </w:r>
    </w:p>
    <w:p w:rsidR="00B14257" w:rsidRPr="00265480" w:rsidRDefault="00265480" w:rsidP="00265480">
      <w:r w:rsidRPr="00265480">
        <w:rPr>
          <w:b/>
          <w:noProof/>
          <w:lang w:eastAsia="en-AU"/>
        </w:rPr>
        <w:t>On screen text:</w:t>
      </w:r>
      <w:r>
        <w:rPr>
          <w:noProof/>
          <w:lang w:eastAsia="en-AU"/>
        </w:rPr>
        <w:t xml:space="preserve"> she can, she does and #sheplaysnt logo, Northern Territory Government logo, dtsc.nt.gov.au/women-in-sport</w:t>
      </w:r>
    </w:p>
    <w:sectPr w:rsidR="00B14257" w:rsidRPr="00265480"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72" w:rsidRDefault="00671272" w:rsidP="007332FF">
      <w:r>
        <w:separator/>
      </w:r>
    </w:p>
  </w:endnote>
  <w:endnote w:type="continuationSeparator" w:id="0">
    <w:p w:rsidR="00671272" w:rsidRDefault="0067127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D2D4D">
                <w:rPr>
                  <w:rStyle w:val="PageNumber"/>
                  <w:b/>
                </w:rPr>
                <w:t>TOURISM, SPORT AND CULTURE</w:t>
              </w:r>
            </w:sdtContent>
          </w:sdt>
          <w:r w:rsidRPr="00CE6614">
            <w:rPr>
              <w:rStyle w:val="PageNumber"/>
            </w:rPr>
            <w:t xml:space="preserve"> - optional</w:t>
          </w:r>
        </w:p>
        <w:p w:rsidR="00D47DC7" w:rsidRPr="00CE6614" w:rsidRDefault="0067127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FD2D4D">
                <w:rPr>
                  <w:rStyle w:val="PageNumber"/>
                </w:rPr>
                <w:t>25 August 2020</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48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5480">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D2D4D">
                <w:rPr>
                  <w:rStyle w:val="PageNumber"/>
                  <w:b/>
                </w:rPr>
                <w:t>TOURISM, SPORT AND CULTURE</w:t>
              </w:r>
            </w:sdtContent>
          </w:sdt>
        </w:p>
        <w:p w:rsidR="00D47DC7" w:rsidRPr="00CE6614" w:rsidRDefault="00671272"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FD2D4D">
                <w:rPr>
                  <w:rStyle w:val="PageNumber"/>
                </w:rPr>
                <w:t>25 August 2020</w:t>
              </w:r>
            </w:sdtContent>
          </w:sdt>
          <w:r w:rsidR="00D47DC7" w:rsidRPr="00CE6614">
            <w:rPr>
              <w:rStyle w:val="PageNumber"/>
            </w:rPr>
            <w:t xml:space="preserve"> |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195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1958">
            <w:rPr>
              <w:rStyle w:val="PageNumber"/>
              <w:noProof/>
            </w:rPr>
            <w:t>1</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72" w:rsidRDefault="00671272" w:rsidP="007332FF">
      <w:r>
        <w:separator/>
      </w:r>
    </w:p>
  </w:footnote>
  <w:footnote w:type="continuationSeparator" w:id="0">
    <w:p w:rsidR="00671272" w:rsidRDefault="0067127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7127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45F26">
          <w:t>She Plays NT Video Transcript - Justine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FD2D4D" w:rsidP="00435082">
        <w:pPr>
          <w:pStyle w:val="Title"/>
        </w:pPr>
        <w:r>
          <w:rPr>
            <w:rStyle w:val="TitleChar"/>
          </w:rPr>
          <w:t xml:space="preserve">She Plays NT </w:t>
        </w:r>
        <w:r w:rsidR="00A45F26">
          <w:rPr>
            <w:rStyle w:val="TitleChar"/>
          </w:rPr>
          <w:t>Video Transcript - Justine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B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11BF"/>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480"/>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066"/>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6B0"/>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272"/>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1958"/>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5F26"/>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2D4D"/>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C23AA-8923-4014-B986-81E66430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DTC%20Template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D80CE4-10CF-49AC-9008-30380C0D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12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She Plays NT Video Transcript - Justine</vt:lpstr>
    </vt:vector>
  </TitlesOfParts>
  <Company>TOURISM, SPORT AND CULTURE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Plays NT Video Transcript - Justine</dc:title>
  <dc:creator>Northern Territory Government</dc:creator>
  <cp:lastModifiedBy>Natalie Wilson</cp:lastModifiedBy>
  <cp:revision>7</cp:revision>
  <cp:lastPrinted>2019-07-29T01:45:00Z</cp:lastPrinted>
  <dcterms:created xsi:type="dcterms:W3CDTF">2020-08-25T04:46:00Z</dcterms:created>
  <dcterms:modified xsi:type="dcterms:W3CDTF">2020-08-27T01:51:00Z</dcterms:modified>
</cp:coreProperties>
</file>